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282b" w14:textId="6212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Президентiне, Парламент Сенаты мен Мәжiлiсi, мәслихаттар депутаттығына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2016 жылғы 24 тамыздағы № 348 қаулысы. Атырау облысының Әділет департаментінде 2016 жылғы 21 қыркүйекте № 3604 болып тіркелді. Күші жойылды - Атырау облысы Құрманғазы ауданы әкімдігінің 2018 жылғы 6 маусымдағы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06.06.2018 № </w:t>
      </w:r>
      <w:r>
        <w:rPr>
          <w:rFonts w:ascii="Times New Roman"/>
          <w:b w:val="false"/>
          <w:i w:val="false"/>
          <w:color w:val="ff0000"/>
          <w:sz w:val="28"/>
        </w:rPr>
        <w:t>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аумақтық сайлау комиссиясымен (келісім бойынша) бірлесіп,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"Құрманғазы ауданы әкімінің аппараты" Мемлекеттік мекемесінің басшысы Н. Қалиевке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"Келісім бойынша"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Құрманғазы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А. Изжанов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"24"тамыз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"24" тамыздағы № 348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955"/>
        <w:gridCol w:w="9862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атаулары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ауылы, "Атырау облысы Құрманғазы аудандық білім бөлімі" мемлекеттік мекемесінің "Б. Момышұлы атындағы жалпы орта мектебі" коммуналдық мемлекеттік мекемесінің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Балқұдық ауылы, "Атырау облысы Құрманғазы аудандық ішкі саясат, мәдениет және тілдерді дамыту бөлімі" мемлекеттік мекемесінің "Балқұдық ауылдық клубы"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Сүйіндік ауылы, "Атырау облысы Құрманғазы аудандық ішкі саясат, мәдениет және тілдерді дамыту бөлімі" мемлекеттік мекемесінің "Сүйіндік ауылдық мәдениет үйі"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ауылы, "Атырау облысы Құрманғазы ауданы Бірлік ауылдық округі әкімінің аппараты" мемлекеттік мекемесінің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ауылы, "Атырау облысы Құрманғазы аудандық ішкі саясат, мәдениет және тілдерді дамыту бөлімі" мемлекеттік мекемесінің "Сафон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Кудряшов ауылы, "Атырау облысы Құрманғазы аудандық ішкі саясат, мәдениет және тілдерді дамыту бөлімі" мемлекеттік мекемесінің "Кудряшов ауылдық клубы"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 ауылы, "Атырау облысы Құрманғазы аудандық ішкі саясат, мәдениет және тілдерді дамыту бөлімі" мемлекеттік мекемесінің "Байда ауылдық клубы"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ауылы, "Атырау облысы Құрманғазы аудандық ішкі саясат, мәдениет және тілдерді дамыту бөлімі" мемлекеттік мекемесінің "Шортанбай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ауылы, "Атырау облысы Құрманғазы аудандық білім бөлімі" мемлекеттік мекемесінің "Ақтоты" бөбекжай балабақшасы" мемлекеттік коммуналдық қазыналық кәсіпорынының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"Атырау облысы Құрманғазы аудандық білім бөлімі" мемлекеттік мекемесінің "Д. Нұрпеисова атындағы жалпы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Қиғаш ауылы, "Атырау облысы Құрманғазы аудандық ішкі саясат, мәдениет және тілдерді дамыту бөлімі" мемлекеттік мекемесінің "Қиғаш ауылдық клубы" мемлекеттік коммуналдық қазыналық кәсіпорынының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ауылы, "Атырау облысы Құрманғазы аудандық ішкі саясат, мәдениет және тілдерді дамыту бөлімі" мемлекеттік мекемесінің "Ақкөл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Дәшін ауылы, "Атырау облысы Құрманғазы ауданы Киров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ауылы, "Атырау облысы Құрманғазы аудандық ішкі саясат, мәдениет және тілдерді дамыту бөлімі" мемлекеттік мекемесінің "Нұржау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ауылы, "Атырау облысы Құрманғазы аудандық ішкі саясат, мәдениет және тілдерді дамыту бөлімі" мемлекеттік мекемесінің "Калинин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Приморье ауылы, "Атырау облысы Құрманғазы ауданы Теңіз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ауылы, "Атырау облысы Құрманғазы аудандық ішкі саясат, мәдениет және тілдерді дамыту бөлімі" мемлекеттік мекемесінің "Еңбекші ауылдық клубы"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"Атырау облысы Құрманғазы аудандық ішкі саясат, мәдениет және тілдерді дамыту бөлімі" мемлекеттік мекемесінің "Морской ауылдық мәдениет үйі" мемлекеттік коммуналдық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 ауылдық округі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 ауылы, "Атырау облысы Құрманғазы аудандық ішкі саясат, мәдениет және тілдерді дамыту бөлімі" мемлекеттік мекемесінің "Смағұл Көшекбаев атындағы аудандық мәдениет Үйі" коммуналдық мемлекеттік қазыналық кәсіпорынының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