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4922" w14:textId="fdb4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ауданның бюджетін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мәслихатының 2016 жылғы 14 желтоқсандағы № 101-VI шешімі. Атырау облысының Әділет департаментінде 2017 жылғы 5 қаңтарда № 3750 болып тіркелді. Күші жойылды - Атырау облысы Құрманғазы аудандық мәслихатының 2018 жылғы 26 қаңтардағы № 260-VI шешімімен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аудандық мәслихатының 26.01.2018 № </w:t>
      </w:r>
      <w:r>
        <w:rPr>
          <w:rFonts w:ascii="Times New Roman"/>
          <w:b w:val="false"/>
          <w:i w:val="false"/>
          <w:color w:val="ff0000"/>
          <w:sz w:val="28"/>
        </w:rPr>
        <w:t>260-VI</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3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аудан әкімдігі ұсынған 2017-2019 жылдарға арналған аудандық бюджет жобасын қарап, аудандық мәслихат </w:t>
      </w:r>
      <w:r>
        <w:rPr>
          <w:rFonts w:ascii="Times New Roman"/>
          <w:b/>
          <w:i w:val="false"/>
          <w:color w:val="000000"/>
          <w:sz w:val="28"/>
        </w:rPr>
        <w:t>ШЕШІМ ҚАБЫЛДАДЫ:</w:t>
      </w:r>
    </w:p>
    <w:bookmarkEnd w:id="0"/>
    <w:bookmarkStart w:name="z34" w:id="1"/>
    <w:p>
      <w:pPr>
        <w:spacing w:after="0"/>
        <w:ind w:left="0"/>
        <w:jc w:val="both"/>
      </w:pPr>
      <w:r>
        <w:rPr>
          <w:rFonts w:ascii="Times New Roman"/>
          <w:b w:val="false"/>
          <w:i w:val="false"/>
          <w:color w:val="000000"/>
          <w:sz w:val="28"/>
        </w:rPr>
        <w:t xml:space="preserve">
      1. 2017-2019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 бекітілсін:</w:t>
      </w:r>
    </w:p>
    <w:bookmarkEnd w:id="1"/>
    <w:bookmarkStart w:name="z35" w:id="2"/>
    <w:p>
      <w:pPr>
        <w:spacing w:after="0"/>
        <w:ind w:left="0"/>
        <w:jc w:val="both"/>
      </w:pPr>
      <w:r>
        <w:rPr>
          <w:rFonts w:ascii="Times New Roman"/>
          <w:b w:val="false"/>
          <w:i w:val="false"/>
          <w:color w:val="000000"/>
          <w:sz w:val="28"/>
        </w:rPr>
        <w:t>
      1) кірістер - 10 166 979 мың теңге, оның ішінде:</w:t>
      </w:r>
    </w:p>
    <w:bookmarkEnd w:id="2"/>
    <w:bookmarkStart w:name="z36" w:id="3"/>
    <w:p>
      <w:pPr>
        <w:spacing w:after="0"/>
        <w:ind w:left="0"/>
        <w:jc w:val="both"/>
      </w:pPr>
      <w:r>
        <w:rPr>
          <w:rFonts w:ascii="Times New Roman"/>
          <w:b w:val="false"/>
          <w:i w:val="false"/>
          <w:color w:val="000000"/>
          <w:sz w:val="28"/>
        </w:rPr>
        <w:t>
      салықтық түсімдер - 2 691 797 мың теңге;</w:t>
      </w:r>
    </w:p>
    <w:bookmarkEnd w:id="3"/>
    <w:bookmarkStart w:name="z37" w:id="4"/>
    <w:p>
      <w:pPr>
        <w:spacing w:after="0"/>
        <w:ind w:left="0"/>
        <w:jc w:val="both"/>
      </w:pPr>
      <w:r>
        <w:rPr>
          <w:rFonts w:ascii="Times New Roman"/>
          <w:b w:val="false"/>
          <w:i w:val="false"/>
          <w:color w:val="000000"/>
          <w:sz w:val="28"/>
        </w:rPr>
        <w:t>
      салықтық емес түсімдер - 9 725 мың теңге;</w:t>
      </w:r>
    </w:p>
    <w:bookmarkEnd w:id="4"/>
    <w:bookmarkStart w:name="z38" w:id="5"/>
    <w:p>
      <w:pPr>
        <w:spacing w:after="0"/>
        <w:ind w:left="0"/>
        <w:jc w:val="both"/>
      </w:pPr>
      <w:r>
        <w:rPr>
          <w:rFonts w:ascii="Times New Roman"/>
          <w:b w:val="false"/>
          <w:i w:val="false"/>
          <w:color w:val="000000"/>
          <w:sz w:val="28"/>
        </w:rPr>
        <w:t>
      негізгі капиталды сатудан түсетін түсімдер - 12 500 мың теңге;</w:t>
      </w:r>
    </w:p>
    <w:bookmarkEnd w:id="5"/>
    <w:bookmarkStart w:name="z39" w:id="6"/>
    <w:p>
      <w:pPr>
        <w:spacing w:after="0"/>
        <w:ind w:left="0"/>
        <w:jc w:val="both"/>
      </w:pPr>
      <w:r>
        <w:rPr>
          <w:rFonts w:ascii="Times New Roman"/>
          <w:b w:val="false"/>
          <w:i w:val="false"/>
          <w:color w:val="000000"/>
          <w:sz w:val="28"/>
        </w:rPr>
        <w:t>
      трансферттердің түсімдері - 6 618 114 мың теңге;</w:t>
      </w:r>
    </w:p>
    <w:bookmarkEnd w:id="6"/>
    <w:bookmarkStart w:name="z40" w:id="7"/>
    <w:p>
      <w:pPr>
        <w:spacing w:after="0"/>
        <w:ind w:left="0"/>
        <w:jc w:val="both"/>
      </w:pPr>
      <w:r>
        <w:rPr>
          <w:rFonts w:ascii="Times New Roman"/>
          <w:b w:val="false"/>
          <w:i w:val="false"/>
          <w:color w:val="000000"/>
          <w:sz w:val="28"/>
        </w:rPr>
        <w:t>
      2) шығындар -10 284 189 мың теңге;</w:t>
      </w:r>
    </w:p>
    <w:bookmarkEnd w:id="7"/>
    <w:bookmarkStart w:name="z41" w:id="8"/>
    <w:p>
      <w:pPr>
        <w:spacing w:after="0"/>
        <w:ind w:left="0"/>
        <w:jc w:val="both"/>
      </w:pPr>
      <w:r>
        <w:rPr>
          <w:rFonts w:ascii="Times New Roman"/>
          <w:b w:val="false"/>
          <w:i w:val="false"/>
          <w:color w:val="000000"/>
          <w:sz w:val="28"/>
        </w:rPr>
        <w:t>
      3) таза бюджеттік несиелендіру - 6 491 мың теңге, оның ішінде:</w:t>
      </w:r>
    </w:p>
    <w:bookmarkEnd w:id="8"/>
    <w:bookmarkStart w:name="z42" w:id="9"/>
    <w:p>
      <w:pPr>
        <w:spacing w:after="0"/>
        <w:ind w:left="0"/>
        <w:jc w:val="both"/>
      </w:pPr>
      <w:r>
        <w:rPr>
          <w:rFonts w:ascii="Times New Roman"/>
          <w:b w:val="false"/>
          <w:i w:val="false"/>
          <w:color w:val="000000"/>
          <w:sz w:val="28"/>
        </w:rPr>
        <w:t>
      бюджеттік несиелер - 20 421 мың теңге;</w:t>
      </w:r>
    </w:p>
    <w:bookmarkEnd w:id="9"/>
    <w:bookmarkStart w:name="z43" w:id="10"/>
    <w:p>
      <w:pPr>
        <w:spacing w:after="0"/>
        <w:ind w:left="0"/>
        <w:jc w:val="both"/>
      </w:pPr>
      <w:r>
        <w:rPr>
          <w:rFonts w:ascii="Times New Roman"/>
          <w:b w:val="false"/>
          <w:i w:val="false"/>
          <w:color w:val="000000"/>
          <w:sz w:val="28"/>
        </w:rPr>
        <w:t>
      бюджеттік несиелерді өтеу - 13 930 мың теңге;</w:t>
      </w:r>
    </w:p>
    <w:bookmarkEnd w:id="10"/>
    <w:bookmarkStart w:name="z44" w:id="11"/>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1"/>
    <w:bookmarkStart w:name="z45" w:id="12"/>
    <w:p>
      <w:pPr>
        <w:spacing w:after="0"/>
        <w:ind w:left="0"/>
        <w:jc w:val="both"/>
      </w:pPr>
      <w:r>
        <w:rPr>
          <w:rFonts w:ascii="Times New Roman"/>
          <w:b w:val="false"/>
          <w:i w:val="false"/>
          <w:color w:val="000000"/>
          <w:sz w:val="28"/>
        </w:rPr>
        <w:t>
      қаржы активтерін сатып алу - 0 мың теңге;</w:t>
      </w:r>
    </w:p>
    <w:bookmarkEnd w:id="12"/>
    <w:bookmarkStart w:name="z46"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47" w:id="14"/>
    <w:p>
      <w:pPr>
        <w:spacing w:after="0"/>
        <w:ind w:left="0"/>
        <w:jc w:val="both"/>
      </w:pPr>
      <w:r>
        <w:rPr>
          <w:rFonts w:ascii="Times New Roman"/>
          <w:b w:val="false"/>
          <w:i w:val="false"/>
          <w:color w:val="000000"/>
          <w:sz w:val="28"/>
        </w:rPr>
        <w:t>
      5) бюджет тапшылығы (профициті) – - 123 715 мың теңге;</w:t>
      </w:r>
    </w:p>
    <w:bookmarkEnd w:id="14"/>
    <w:bookmarkStart w:name="z48" w:id="15"/>
    <w:p>
      <w:pPr>
        <w:spacing w:after="0"/>
        <w:ind w:left="0"/>
        <w:jc w:val="both"/>
      </w:pPr>
      <w:r>
        <w:rPr>
          <w:rFonts w:ascii="Times New Roman"/>
          <w:b w:val="false"/>
          <w:i w:val="false"/>
          <w:color w:val="000000"/>
          <w:sz w:val="28"/>
        </w:rPr>
        <w:t>
      6) бюджет тапшылығын қаржыландыру (профицитін пайдалану) - 123 715 мың теңге, оның ішінде:</w:t>
      </w:r>
    </w:p>
    <w:bookmarkEnd w:id="15"/>
    <w:bookmarkStart w:name="z49" w:id="16"/>
    <w:p>
      <w:pPr>
        <w:spacing w:after="0"/>
        <w:ind w:left="0"/>
        <w:jc w:val="both"/>
      </w:pPr>
      <w:r>
        <w:rPr>
          <w:rFonts w:ascii="Times New Roman"/>
          <w:b w:val="false"/>
          <w:i w:val="false"/>
          <w:color w:val="000000"/>
          <w:sz w:val="28"/>
        </w:rPr>
        <w:t>
      қарыздар түсімі - 20 421 мың теңге;</w:t>
      </w:r>
    </w:p>
    <w:bookmarkEnd w:id="16"/>
    <w:bookmarkStart w:name="z50" w:id="17"/>
    <w:p>
      <w:pPr>
        <w:spacing w:after="0"/>
        <w:ind w:left="0"/>
        <w:jc w:val="both"/>
      </w:pPr>
      <w:r>
        <w:rPr>
          <w:rFonts w:ascii="Times New Roman"/>
          <w:b w:val="false"/>
          <w:i w:val="false"/>
          <w:color w:val="000000"/>
          <w:sz w:val="28"/>
        </w:rPr>
        <w:t>
      қарыздарды өтеу - 13 916 мың теңге;</w:t>
      </w:r>
    </w:p>
    <w:bookmarkEnd w:id="17"/>
    <w:bookmarkStart w:name="z51" w:id="18"/>
    <w:p>
      <w:pPr>
        <w:spacing w:after="0"/>
        <w:ind w:left="0"/>
        <w:jc w:val="both"/>
      </w:pPr>
      <w:r>
        <w:rPr>
          <w:rFonts w:ascii="Times New Roman"/>
          <w:b w:val="false"/>
          <w:i w:val="false"/>
          <w:color w:val="000000"/>
          <w:sz w:val="28"/>
        </w:rPr>
        <w:t>
      бюджет қаражатының пайдаланатын қалдықтары – 117 210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Атырау облысы Құрманғазы ауданы мәслихатының 29.03.2017 № </w:t>
      </w:r>
      <w:r>
        <w:rPr>
          <w:rFonts w:ascii="Times New Roman"/>
          <w:b w:val="false"/>
          <w:i w:val="false"/>
          <w:color w:val="ff0000"/>
          <w:sz w:val="28"/>
        </w:rPr>
        <w:t>143-VI</w:t>
      </w:r>
      <w:r>
        <w:rPr>
          <w:rFonts w:ascii="Times New Roman"/>
          <w:b w:val="false"/>
          <w:i w:val="false"/>
          <w:color w:val="ff0000"/>
          <w:sz w:val="28"/>
        </w:rPr>
        <w:t xml:space="preserve">; 29.06.2017 № </w:t>
      </w:r>
      <w:r>
        <w:rPr>
          <w:rFonts w:ascii="Times New Roman"/>
          <w:b w:val="false"/>
          <w:i w:val="false"/>
          <w:color w:val="ff0000"/>
          <w:sz w:val="28"/>
        </w:rPr>
        <w:t>171-VI</w:t>
      </w:r>
      <w:r>
        <w:rPr>
          <w:rFonts w:ascii="Times New Roman"/>
          <w:b w:val="false"/>
          <w:i w:val="false"/>
          <w:color w:val="ff0000"/>
          <w:sz w:val="28"/>
        </w:rPr>
        <w:t xml:space="preserve">; 29.09.2017 № </w:t>
      </w:r>
      <w:r>
        <w:rPr>
          <w:rFonts w:ascii="Times New Roman"/>
          <w:b w:val="false"/>
          <w:i w:val="false"/>
          <w:color w:val="ff0000"/>
          <w:sz w:val="28"/>
        </w:rPr>
        <w:t>202-VI</w:t>
      </w:r>
      <w:r>
        <w:rPr>
          <w:rFonts w:ascii="Times New Roman"/>
          <w:b w:val="false"/>
          <w:i w:val="false"/>
          <w:color w:val="ff0000"/>
          <w:sz w:val="28"/>
        </w:rPr>
        <w:t xml:space="preserve"> шешімдерімен (01.01.2017 бастап қолданысқа енгiзiледi).</w:t>
      </w:r>
      <w:r>
        <w:br/>
      </w:r>
      <w:r>
        <w:rPr>
          <w:rFonts w:ascii="Times New Roman"/>
          <w:b w:val="false"/>
          <w:i w:val="false"/>
          <w:color w:val="000000"/>
          <w:sz w:val="28"/>
        </w:rPr>
        <w:t>
</w:t>
      </w:r>
    </w:p>
    <w:bookmarkStart w:name="z958" w:id="19"/>
    <w:p>
      <w:pPr>
        <w:spacing w:after="0"/>
        <w:ind w:left="0"/>
        <w:jc w:val="both"/>
      </w:pPr>
      <w:r>
        <w:rPr>
          <w:rFonts w:ascii="Times New Roman"/>
          <w:b w:val="false"/>
          <w:i w:val="false"/>
          <w:color w:val="000000"/>
          <w:sz w:val="28"/>
        </w:rPr>
        <w:t>
      2. Аудан бюджетіне жалпы мемлекеттік салықтар түсімнің жалпы сома нормативі 2017 жылға келесідей көлемде бекітілсін:</w:t>
      </w:r>
    </w:p>
    <w:bookmarkEnd w:id="19"/>
    <w:bookmarkStart w:name="z53" w:id="20"/>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- 100%;</w:t>
      </w:r>
    </w:p>
    <w:bookmarkEnd w:id="20"/>
    <w:bookmarkStart w:name="z54" w:id="21"/>
    <w:p>
      <w:pPr>
        <w:spacing w:after="0"/>
        <w:ind w:left="0"/>
        <w:jc w:val="both"/>
      </w:pPr>
      <w:r>
        <w:rPr>
          <w:rFonts w:ascii="Times New Roman"/>
          <w:b w:val="false"/>
          <w:i w:val="false"/>
          <w:color w:val="000000"/>
          <w:sz w:val="28"/>
        </w:rPr>
        <w:t>
      төлем көзінен салық салынбайтын табыстардан ұсталатын жеке табыс салығы - 100%;</w:t>
      </w:r>
    </w:p>
    <w:bookmarkEnd w:id="21"/>
    <w:bookmarkStart w:name="z55" w:id="22"/>
    <w:p>
      <w:pPr>
        <w:spacing w:after="0"/>
        <w:ind w:left="0"/>
        <w:jc w:val="both"/>
      </w:pPr>
      <w:r>
        <w:rPr>
          <w:rFonts w:ascii="Times New Roman"/>
          <w:b w:val="false"/>
          <w:i w:val="false"/>
          <w:color w:val="000000"/>
          <w:sz w:val="28"/>
        </w:rPr>
        <w:t>
      әлеуметтік салық - 100%.</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Атырау облысы Құрманғазы ауданы мәслихатының 29.09.2017 № </w:t>
      </w:r>
      <w:r>
        <w:rPr>
          <w:rFonts w:ascii="Times New Roman"/>
          <w:b w:val="false"/>
          <w:i w:val="false"/>
          <w:color w:val="ff0000"/>
          <w:sz w:val="28"/>
        </w:rPr>
        <w:t>202-VI</w:t>
      </w:r>
      <w:r>
        <w:rPr>
          <w:rFonts w:ascii="Times New Roman"/>
          <w:b w:val="false"/>
          <w:i w:val="false"/>
          <w:color w:val="ff0000"/>
          <w:sz w:val="28"/>
        </w:rPr>
        <w:t xml:space="preserve"> шешімімен (01.01.2017 бастап қолданысқа енгiзiледi).</w:t>
      </w:r>
      <w:r>
        <w:br/>
      </w:r>
      <w:r>
        <w:rPr>
          <w:rFonts w:ascii="Times New Roman"/>
          <w:b w:val="false"/>
          <w:i w:val="false"/>
          <w:color w:val="000000"/>
          <w:sz w:val="28"/>
        </w:rPr>
        <w:t>
</w:t>
      </w:r>
    </w:p>
    <w:bookmarkStart w:name="z56" w:id="23"/>
    <w:p>
      <w:pPr>
        <w:spacing w:after="0"/>
        <w:ind w:left="0"/>
        <w:jc w:val="both"/>
      </w:pPr>
      <w:r>
        <w:rPr>
          <w:rFonts w:ascii="Times New Roman"/>
          <w:b w:val="false"/>
          <w:i w:val="false"/>
          <w:color w:val="000000"/>
          <w:sz w:val="28"/>
        </w:rPr>
        <w:t>
      3. Облыстық бюджеттен аудандық бюджетке берілетін субвенция мөлшері 2017 жылға 4 965 204 мың теңге сомасында белгіленсін.</w:t>
      </w:r>
    </w:p>
    <w:bookmarkEnd w:id="23"/>
    <w:bookmarkStart w:name="z57" w:id="24"/>
    <w:p>
      <w:pPr>
        <w:spacing w:after="0"/>
        <w:ind w:left="0"/>
        <w:jc w:val="both"/>
      </w:pPr>
      <w:r>
        <w:rPr>
          <w:rFonts w:ascii="Times New Roman"/>
          <w:b w:val="false"/>
          <w:i w:val="false"/>
          <w:color w:val="000000"/>
          <w:sz w:val="28"/>
        </w:rPr>
        <w:t>
      4. Азаматтық қызметшілер болып табылатын және ауылдық жерде жұмыс істейтін әлеуметтік қамсыздандыру, білім беру, мәдениет, спорт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24"/>
    <w:bookmarkStart w:name="z58" w:id="25"/>
    <w:p>
      <w:pPr>
        <w:spacing w:after="0"/>
        <w:ind w:left="0"/>
        <w:jc w:val="both"/>
      </w:pPr>
      <w:r>
        <w:rPr>
          <w:rFonts w:ascii="Times New Roman"/>
          <w:b w:val="false"/>
          <w:i w:val="false"/>
          <w:color w:val="000000"/>
          <w:sz w:val="28"/>
        </w:rPr>
        <w:t>
      5. Ауылдық елді мекендерде тұратын және жұмыс істейтін мемлекеттік әлеуметтік қамсыздандыру, білім беру, мәдениет, спорт және ветеринария ұйымдарының мамандарына отын сатып алу үшін Қазақстан Республикасының заңнамасына сәйкес әлеуметтік көмек көрсету 5000 теңге мөлшерінде белгіленсін.</w:t>
      </w:r>
    </w:p>
    <w:bookmarkEnd w:id="25"/>
    <w:bookmarkStart w:name="z59" w:id="26"/>
    <w:p>
      <w:pPr>
        <w:spacing w:after="0"/>
        <w:ind w:left="0"/>
        <w:jc w:val="both"/>
      </w:pPr>
      <w:r>
        <w:rPr>
          <w:rFonts w:ascii="Times New Roman"/>
          <w:b w:val="false"/>
          <w:i w:val="false"/>
          <w:color w:val="000000"/>
          <w:sz w:val="28"/>
        </w:rPr>
        <w:t>
      6. 2017 жылға арналған аудандық бюджетте республикалық бюджеттен келесідей көлемдерде ағымдағы нысаналы трасферттер көзделгені ескерілсін:</w:t>
      </w:r>
    </w:p>
    <w:bookmarkEnd w:id="26"/>
    <w:bookmarkStart w:name="z60" w:id="27"/>
    <w:p>
      <w:pPr>
        <w:spacing w:after="0"/>
        <w:ind w:left="0"/>
        <w:jc w:val="both"/>
      </w:pPr>
      <w:r>
        <w:rPr>
          <w:rFonts w:ascii="Times New Roman"/>
          <w:b w:val="false"/>
          <w:i w:val="false"/>
          <w:color w:val="000000"/>
          <w:sz w:val="28"/>
        </w:rPr>
        <w:t>
      тілдік курстар бойынша тағылымдамадан өткен мұғалімдерге қосымша ақы төлеуге 2 595 мың теңге;</w:t>
      </w:r>
    </w:p>
    <w:bookmarkEnd w:id="27"/>
    <w:bookmarkStart w:name="z61" w:id="28"/>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4 829 мың теңге;</w:t>
      </w:r>
    </w:p>
    <w:bookmarkEnd w:id="28"/>
    <w:bookmarkStart w:name="z62" w:id="29"/>
    <w:p>
      <w:pPr>
        <w:spacing w:after="0"/>
        <w:ind w:left="0"/>
        <w:jc w:val="both"/>
      </w:pPr>
      <w:r>
        <w:rPr>
          <w:rFonts w:ascii="Times New Roman"/>
          <w:b w:val="false"/>
          <w:i w:val="false"/>
          <w:color w:val="000000"/>
          <w:sz w:val="28"/>
        </w:rPr>
        <w:t>
      "Өрлеу" жобасы бойынша шартты ақшалай көмекті енгізуге 12 341 мың теңге;</w:t>
      </w:r>
    </w:p>
    <w:bookmarkEnd w:id="29"/>
    <w:bookmarkStart w:name="z63" w:id="30"/>
    <w:p>
      <w:pPr>
        <w:spacing w:after="0"/>
        <w:ind w:left="0"/>
        <w:jc w:val="both"/>
      </w:pPr>
      <w:r>
        <w:rPr>
          <w:rFonts w:ascii="Times New Roman"/>
          <w:b w:val="false"/>
          <w:i w:val="false"/>
          <w:color w:val="000000"/>
          <w:sz w:val="28"/>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асыруға 13 616 мың теңге;</w:t>
      </w:r>
    </w:p>
    <w:bookmarkEnd w:id="30"/>
    <w:p>
      <w:pPr>
        <w:spacing w:after="0"/>
        <w:ind w:left="0"/>
        <w:jc w:val="both"/>
      </w:pPr>
      <w:r>
        <w:rPr>
          <w:rFonts w:ascii="Times New Roman"/>
          <w:b w:val="false"/>
          <w:i w:val="false"/>
          <w:color w:val="000000"/>
          <w:sz w:val="28"/>
        </w:rPr>
        <w:t>
      еңбек нарығын дамытуға 33 970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Атырау облысы Құрманғазы ауданы мәслихатының 29.06.2017 № </w:t>
      </w:r>
      <w:r>
        <w:rPr>
          <w:rFonts w:ascii="Times New Roman"/>
          <w:b w:val="false"/>
          <w:i w:val="false"/>
          <w:color w:val="ff0000"/>
          <w:sz w:val="28"/>
        </w:rPr>
        <w:t>171-VI</w:t>
      </w:r>
      <w:r>
        <w:rPr>
          <w:rFonts w:ascii="Times New Roman"/>
          <w:b w:val="false"/>
          <w:i w:val="false"/>
          <w:color w:val="ff0000"/>
          <w:sz w:val="28"/>
        </w:rPr>
        <w:t>; 29.09.2017 № 202-VI шешімдерімен (01.01.2017 бастап қолданысқа енгiзiледi).</w:t>
      </w:r>
      <w:r>
        <w:br/>
      </w:r>
      <w:r>
        <w:rPr>
          <w:rFonts w:ascii="Times New Roman"/>
          <w:b w:val="false"/>
          <w:i w:val="false"/>
          <w:color w:val="000000"/>
          <w:sz w:val="28"/>
        </w:rPr>
        <w:t>
</w:t>
      </w:r>
    </w:p>
    <w:bookmarkStart w:name="z844" w:id="31"/>
    <w:p>
      <w:pPr>
        <w:spacing w:after="0"/>
        <w:ind w:left="0"/>
        <w:jc w:val="both"/>
      </w:pPr>
      <w:r>
        <w:rPr>
          <w:rFonts w:ascii="Times New Roman"/>
          <w:b w:val="false"/>
          <w:i w:val="false"/>
          <w:color w:val="000000"/>
          <w:sz w:val="28"/>
        </w:rPr>
        <w:t>
      7. 2017 жылға жергілікті атқарушы органның резерві 44 961 мың теңге сомасында бекітілсін.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Атырау облысы Құрманғазы ауданы мәслихатының 29.03.2017 № </w:t>
      </w:r>
      <w:r>
        <w:rPr>
          <w:rFonts w:ascii="Times New Roman"/>
          <w:b w:val="false"/>
          <w:i w:val="false"/>
          <w:color w:val="ff0000"/>
          <w:sz w:val="28"/>
        </w:rPr>
        <w:t>143-VI</w:t>
      </w:r>
      <w:r>
        <w:rPr>
          <w:rFonts w:ascii="Times New Roman"/>
          <w:b w:val="false"/>
          <w:i w:val="false"/>
          <w:color w:val="ff0000"/>
          <w:sz w:val="28"/>
        </w:rPr>
        <w:t xml:space="preserve">; 29.06.2017 № </w:t>
      </w:r>
      <w:r>
        <w:rPr>
          <w:rFonts w:ascii="Times New Roman"/>
          <w:b w:val="false"/>
          <w:i w:val="false"/>
          <w:color w:val="ff0000"/>
          <w:sz w:val="28"/>
        </w:rPr>
        <w:t>171-VI</w:t>
      </w:r>
      <w:r>
        <w:rPr>
          <w:rFonts w:ascii="Times New Roman"/>
          <w:b w:val="false"/>
          <w:i w:val="false"/>
          <w:color w:val="ff0000"/>
          <w:sz w:val="28"/>
        </w:rPr>
        <w:t xml:space="preserve">; 29.09.2017 № </w:t>
      </w:r>
      <w:r>
        <w:rPr>
          <w:rFonts w:ascii="Times New Roman"/>
          <w:b w:val="false"/>
          <w:i w:val="false"/>
          <w:color w:val="ff0000"/>
          <w:sz w:val="28"/>
        </w:rPr>
        <w:t>202-VI</w:t>
      </w:r>
      <w:r>
        <w:rPr>
          <w:rFonts w:ascii="Times New Roman"/>
          <w:b w:val="false"/>
          <w:i w:val="false"/>
          <w:color w:val="ff0000"/>
          <w:sz w:val="28"/>
        </w:rPr>
        <w:t xml:space="preserve"> шешімдерімен (01.01.2017 бастап қолданысқа енгiзiледi).</w:t>
      </w:r>
      <w:r>
        <w:br/>
      </w:r>
      <w:r>
        <w:rPr>
          <w:rFonts w:ascii="Times New Roman"/>
          <w:b w:val="false"/>
          <w:i w:val="false"/>
          <w:color w:val="000000"/>
          <w:sz w:val="28"/>
        </w:rPr>
        <w:t>
</w:t>
      </w:r>
    </w:p>
    <w:bookmarkStart w:name="z845" w:id="32"/>
    <w:p>
      <w:pPr>
        <w:spacing w:after="0"/>
        <w:ind w:left="0"/>
        <w:jc w:val="both"/>
      </w:pPr>
      <w:r>
        <w:rPr>
          <w:rFonts w:ascii="Times New Roman"/>
          <w:b w:val="false"/>
          <w:i w:val="false"/>
          <w:color w:val="000000"/>
          <w:sz w:val="28"/>
        </w:rPr>
        <w:t>
      8. 2017 жылға арналған аудандық бюджетте инженерлік-коммуникациялық инфрақұрылымды жобалауға, дамытуға және (немесе) жайластыруға 615 791 мың теңге сомасында республикалық бюджеттен нысаналы даму трансферті көзделгені ескерілсін.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Атырау облысы Құрманғазы ауданы мәслихатының 29.03.2017 № </w:t>
      </w:r>
      <w:r>
        <w:rPr>
          <w:rFonts w:ascii="Times New Roman"/>
          <w:b w:val="false"/>
          <w:i w:val="false"/>
          <w:color w:val="ff0000"/>
          <w:sz w:val="28"/>
        </w:rPr>
        <w:t>143-VI</w:t>
      </w:r>
      <w:r>
        <w:rPr>
          <w:rFonts w:ascii="Times New Roman"/>
          <w:b w:val="false"/>
          <w:i w:val="false"/>
          <w:color w:val="ff0000"/>
          <w:sz w:val="28"/>
        </w:rPr>
        <w:t xml:space="preserve"> шешімімен (01.01.2017 бастап қолданысқа енгiзiледi).</w:t>
      </w:r>
      <w:r>
        <w:br/>
      </w:r>
      <w:r>
        <w:rPr>
          <w:rFonts w:ascii="Times New Roman"/>
          <w:b w:val="false"/>
          <w:i w:val="false"/>
          <w:color w:val="000000"/>
          <w:sz w:val="28"/>
        </w:rPr>
        <w:t>
</w:t>
      </w:r>
    </w:p>
    <w:bookmarkStart w:name="z67" w:id="33"/>
    <w:p>
      <w:pPr>
        <w:spacing w:after="0"/>
        <w:ind w:left="0"/>
        <w:jc w:val="both"/>
      </w:pPr>
      <w:r>
        <w:rPr>
          <w:rFonts w:ascii="Times New Roman"/>
          <w:b w:val="false"/>
          <w:i w:val="false"/>
          <w:color w:val="000000"/>
          <w:sz w:val="28"/>
        </w:rPr>
        <w:t>
      9. 2017 жылға арналған аудандық бюджетте республикалық бюджеттен жергілікті атқарушы органдарға мамандарды әлеуметтік қолдау шараларын іске асыру үшін 20 421 мың теңге сомасында бюджеттік кредиттер беру көзделгені ескерілсін.</w:t>
      </w:r>
    </w:p>
    <w:bookmarkEnd w:id="33"/>
    <w:bookmarkStart w:name="z846" w:id="34"/>
    <w:p>
      <w:pPr>
        <w:spacing w:after="0"/>
        <w:ind w:left="0"/>
        <w:jc w:val="both"/>
      </w:pPr>
      <w:r>
        <w:rPr>
          <w:rFonts w:ascii="Times New Roman"/>
          <w:b w:val="false"/>
          <w:i w:val="false"/>
          <w:color w:val="000000"/>
          <w:sz w:val="28"/>
        </w:rPr>
        <w:t>
      10. 2017 жылға арналған аудандық бюджетте облыстық бюджеттен 909 653 мың теңге сомасында нысаналы ағымдағы трансферттер көзделгені ескерілсін, оның ішінде:</w:t>
      </w:r>
    </w:p>
    <w:bookmarkEnd w:id="34"/>
    <w:p>
      <w:pPr>
        <w:spacing w:after="0"/>
        <w:ind w:left="0"/>
        <w:jc w:val="both"/>
      </w:pPr>
      <w:r>
        <w:rPr>
          <w:rFonts w:ascii="Times New Roman"/>
          <w:b w:val="false"/>
          <w:i w:val="false"/>
          <w:color w:val="000000"/>
          <w:sz w:val="28"/>
        </w:rPr>
        <w:t>
      нәтижелі жұмыспен қамтуды және жаппай кәсіпкерлікті дамыту бағдарламасы шеңберінде, еңбек нарығын дамытуға бағытталған іс-шараларды іске асыруға 89 465 мың теңге;</w:t>
      </w:r>
    </w:p>
    <w:p>
      <w:pPr>
        <w:spacing w:after="0"/>
        <w:ind w:left="0"/>
        <w:jc w:val="both"/>
      </w:pPr>
      <w:r>
        <w:rPr>
          <w:rFonts w:ascii="Times New Roman"/>
          <w:b w:val="false"/>
          <w:i w:val="false"/>
          <w:color w:val="000000"/>
          <w:sz w:val="28"/>
        </w:rPr>
        <w:t>
      білім беру мекемелерін күрделі жөндеуге 31 239 мың теңге;</w:t>
      </w:r>
    </w:p>
    <w:p>
      <w:pPr>
        <w:spacing w:after="0"/>
        <w:ind w:left="0"/>
        <w:jc w:val="both"/>
      </w:pPr>
      <w:r>
        <w:rPr>
          <w:rFonts w:ascii="Times New Roman"/>
          <w:b w:val="false"/>
          <w:i w:val="false"/>
          <w:color w:val="000000"/>
          <w:sz w:val="28"/>
        </w:rPr>
        <w:t>
      білім беру ұйымдарын ағымдағы ұстауға 149 171 мың теңге;</w:t>
      </w:r>
    </w:p>
    <w:p>
      <w:pPr>
        <w:spacing w:after="0"/>
        <w:ind w:left="0"/>
        <w:jc w:val="both"/>
      </w:pPr>
      <w:r>
        <w:rPr>
          <w:rFonts w:ascii="Times New Roman"/>
          <w:b w:val="false"/>
          <w:i w:val="false"/>
          <w:color w:val="000000"/>
          <w:sz w:val="28"/>
        </w:rPr>
        <w:t>
      мәдениет нысандарын ұстауға, материалдық-техникалық базасын нығайтуға 48 320 мың теңге;</w:t>
      </w:r>
    </w:p>
    <w:p>
      <w:pPr>
        <w:spacing w:after="0"/>
        <w:ind w:left="0"/>
        <w:jc w:val="both"/>
      </w:pPr>
      <w:r>
        <w:rPr>
          <w:rFonts w:ascii="Times New Roman"/>
          <w:b w:val="false"/>
          <w:i w:val="false"/>
          <w:color w:val="000000"/>
          <w:sz w:val="28"/>
        </w:rPr>
        <w:t>
      азаматтардың жекелеген санаттарына әлеуметтік көмек көрсетуге 41 534 мың теңге;</w:t>
      </w:r>
    </w:p>
    <w:p>
      <w:pPr>
        <w:spacing w:after="0"/>
        <w:ind w:left="0"/>
        <w:jc w:val="both"/>
      </w:pPr>
      <w:r>
        <w:rPr>
          <w:rFonts w:ascii="Times New Roman"/>
          <w:b w:val="false"/>
          <w:i w:val="false"/>
          <w:color w:val="000000"/>
          <w:sz w:val="28"/>
        </w:rPr>
        <w:t>
      елді мекендердің абаттандыру жұмыстарын ұйымдастыруға 3 566 мың теңге.</w:t>
      </w:r>
    </w:p>
    <w:p>
      <w:pPr>
        <w:spacing w:after="0"/>
        <w:ind w:left="0"/>
        <w:jc w:val="both"/>
      </w:pPr>
      <w:r>
        <w:rPr>
          <w:rFonts w:ascii="Times New Roman"/>
          <w:b w:val="false"/>
          <w:i w:val="false"/>
          <w:color w:val="000000"/>
          <w:sz w:val="28"/>
        </w:rPr>
        <w:t>
      білім беру мекемелерін материалдық-техникалық қамтамасыз етуге 263 130 мың теңге;</w:t>
      </w:r>
    </w:p>
    <w:p>
      <w:pPr>
        <w:spacing w:after="0"/>
        <w:ind w:left="0"/>
        <w:jc w:val="both"/>
      </w:pPr>
      <w:r>
        <w:rPr>
          <w:rFonts w:ascii="Times New Roman"/>
          <w:b w:val="false"/>
          <w:i w:val="false"/>
          <w:color w:val="000000"/>
          <w:sz w:val="28"/>
        </w:rPr>
        <w:t>
      қысқы мерзімге дайындық жұмыстарын жүргізуге 93 355 мың теңге;</w:t>
      </w:r>
    </w:p>
    <w:p>
      <w:pPr>
        <w:spacing w:after="0"/>
        <w:ind w:left="0"/>
        <w:jc w:val="both"/>
      </w:pPr>
      <w:r>
        <w:rPr>
          <w:rFonts w:ascii="Times New Roman"/>
          <w:b w:val="false"/>
          <w:i w:val="false"/>
          <w:color w:val="000000"/>
          <w:sz w:val="28"/>
        </w:rPr>
        <w:t>
      мемлекеттік білім беру мекемелері үшін оқулықтар мен оқу-әдiстемелiк кешендерді сатып алу және жеткізуге 65 976 мың теңге;</w:t>
      </w:r>
    </w:p>
    <w:p>
      <w:pPr>
        <w:spacing w:after="0"/>
        <w:ind w:left="0"/>
        <w:jc w:val="both"/>
      </w:pPr>
      <w:r>
        <w:rPr>
          <w:rFonts w:ascii="Times New Roman"/>
          <w:b w:val="false"/>
          <w:i w:val="false"/>
          <w:color w:val="000000"/>
          <w:sz w:val="28"/>
        </w:rPr>
        <w:t>
      әлеуметтік қорғау ұйымдарын ағымдағы ұстау және материалды-техникалық жабдықтауға 5 000 мың теңге;</w:t>
      </w:r>
    </w:p>
    <w:p>
      <w:pPr>
        <w:spacing w:after="0"/>
        <w:ind w:left="0"/>
        <w:jc w:val="both"/>
      </w:pPr>
      <w:r>
        <w:rPr>
          <w:rFonts w:ascii="Times New Roman"/>
          <w:b w:val="false"/>
          <w:i w:val="false"/>
          <w:color w:val="000000"/>
          <w:sz w:val="28"/>
        </w:rPr>
        <w:t>
      елді мекендерді сумен жабдықтау жүйесінің жұмысын қамтамасыз етуге 21 480 мың теңге;</w:t>
      </w:r>
    </w:p>
    <w:p>
      <w:pPr>
        <w:spacing w:after="0"/>
        <w:ind w:left="0"/>
        <w:jc w:val="both"/>
      </w:pPr>
      <w:r>
        <w:rPr>
          <w:rFonts w:ascii="Times New Roman"/>
          <w:b w:val="false"/>
          <w:i w:val="false"/>
          <w:color w:val="000000"/>
          <w:sz w:val="28"/>
        </w:rPr>
        <w:t>
      ветеринариялық қауіпсіздікті қамтамасыз ету іс-шараларына 12 357 мың теңге.</w:t>
      </w:r>
    </w:p>
    <w:p>
      <w:pPr>
        <w:spacing w:after="0"/>
        <w:ind w:left="0"/>
        <w:jc w:val="both"/>
      </w:pPr>
      <w:r>
        <w:rPr>
          <w:rFonts w:ascii="Times New Roman"/>
          <w:b w:val="false"/>
          <w:i w:val="false"/>
          <w:color w:val="000000"/>
          <w:sz w:val="28"/>
        </w:rPr>
        <w:t>
      азаматтардың жекелеген санаттарын тұрғын үймен қамтамасыз етуге 52 000 мың теңге;</w:t>
      </w:r>
    </w:p>
    <w:p>
      <w:pPr>
        <w:spacing w:after="0"/>
        <w:ind w:left="0"/>
        <w:jc w:val="both"/>
      </w:pPr>
      <w:r>
        <w:rPr>
          <w:rFonts w:ascii="Times New Roman"/>
          <w:b w:val="false"/>
          <w:i w:val="false"/>
          <w:color w:val="000000"/>
          <w:sz w:val="28"/>
        </w:rPr>
        <w:t>
      мемлекеттік мекемелерде энергетикалық аудит жүргізуге 21 400 мың теңге;</w:t>
      </w:r>
    </w:p>
    <w:p>
      <w:pPr>
        <w:spacing w:after="0"/>
        <w:ind w:left="0"/>
        <w:jc w:val="both"/>
      </w:pPr>
      <w:r>
        <w:rPr>
          <w:rFonts w:ascii="Times New Roman"/>
          <w:b w:val="false"/>
          <w:i w:val="false"/>
          <w:color w:val="000000"/>
          <w:sz w:val="28"/>
        </w:rPr>
        <w:t>
      бруцеллезбен ауыратын, санитариялық союға бағытталған ауылшаруашылығы малдарының (ірі қара және ұсақ малдың) құнын (50 %-ға дейін) өтеуге 11 660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өзгерістер енгізілді - Атырау облысы Құрманғазы ауданы мәслихатының 29.03.2017 № </w:t>
      </w:r>
      <w:r>
        <w:rPr>
          <w:rFonts w:ascii="Times New Roman"/>
          <w:b w:val="false"/>
          <w:i w:val="false"/>
          <w:color w:val="ff0000"/>
          <w:sz w:val="28"/>
        </w:rPr>
        <w:t>143-VI</w:t>
      </w:r>
      <w:r>
        <w:rPr>
          <w:rFonts w:ascii="Times New Roman"/>
          <w:b w:val="false"/>
          <w:i w:val="false"/>
          <w:color w:val="ff0000"/>
          <w:sz w:val="28"/>
        </w:rPr>
        <w:t xml:space="preserve"> ; 29.06.2017 № </w:t>
      </w:r>
      <w:r>
        <w:rPr>
          <w:rFonts w:ascii="Times New Roman"/>
          <w:b w:val="false"/>
          <w:i w:val="false"/>
          <w:color w:val="ff0000"/>
          <w:sz w:val="28"/>
        </w:rPr>
        <w:t>171-VI</w:t>
      </w:r>
      <w:r>
        <w:rPr>
          <w:rFonts w:ascii="Times New Roman"/>
          <w:b w:val="false"/>
          <w:i w:val="false"/>
          <w:color w:val="ff0000"/>
          <w:sz w:val="28"/>
        </w:rPr>
        <w:t xml:space="preserve">; 29.09.2017 № </w:t>
      </w:r>
      <w:r>
        <w:rPr>
          <w:rFonts w:ascii="Times New Roman"/>
          <w:b w:val="false"/>
          <w:i w:val="false"/>
          <w:color w:val="ff0000"/>
          <w:sz w:val="28"/>
        </w:rPr>
        <w:t>202-VI</w:t>
      </w:r>
      <w:r>
        <w:rPr>
          <w:rFonts w:ascii="Times New Roman"/>
          <w:b w:val="false"/>
          <w:i w:val="false"/>
          <w:color w:val="ff0000"/>
          <w:sz w:val="28"/>
        </w:rPr>
        <w:t xml:space="preserve"> шешімдерімен (01.01.2017 бастап қолданысқа енгiзiледi).</w:t>
      </w:r>
      <w:r>
        <w:br/>
      </w:r>
      <w:r>
        <w:rPr>
          <w:rFonts w:ascii="Times New Roman"/>
          <w:b w:val="false"/>
          <w:i w:val="false"/>
          <w:color w:val="000000"/>
          <w:sz w:val="28"/>
        </w:rPr>
        <w:t>
</w:t>
      </w:r>
    </w:p>
    <w:bookmarkStart w:name="z69" w:id="35"/>
    <w:p>
      <w:pPr>
        <w:spacing w:after="0"/>
        <w:ind w:left="0"/>
        <w:jc w:val="both"/>
      </w:pPr>
      <w:r>
        <w:rPr>
          <w:rFonts w:ascii="Times New Roman"/>
          <w:b w:val="false"/>
          <w:i w:val="false"/>
          <w:color w:val="000000"/>
          <w:sz w:val="28"/>
        </w:rPr>
        <w:t>
      11. 2017 жылға арналған аудандық бюджетте облыстық бюджеттен келесідей көлемдерде нысаналы даму трансферттері көзделгені ескерілсін:</w:t>
      </w:r>
    </w:p>
    <w:bookmarkEnd w:id="35"/>
    <w:bookmarkStart w:name="z70" w:id="36"/>
    <w:p>
      <w:pPr>
        <w:spacing w:after="0"/>
        <w:ind w:left="0"/>
        <w:jc w:val="both"/>
      </w:pPr>
      <w:r>
        <w:rPr>
          <w:rFonts w:ascii="Times New Roman"/>
          <w:b w:val="false"/>
          <w:i w:val="false"/>
          <w:color w:val="000000"/>
          <w:sz w:val="28"/>
        </w:rPr>
        <w:t>
      автомобиль жолдарын жаңғыртуға және жобалау-сметалық құжаттаманы жасақтауға 275 679 мың теңге;</w:t>
      </w:r>
    </w:p>
    <w:bookmarkEnd w:id="36"/>
    <w:p>
      <w:pPr>
        <w:spacing w:after="0"/>
        <w:ind w:left="0"/>
        <w:jc w:val="both"/>
      </w:pPr>
      <w:r>
        <w:rPr>
          <w:rFonts w:ascii="Times New Roman"/>
          <w:b w:val="false"/>
          <w:i w:val="false"/>
          <w:color w:val="000000"/>
          <w:sz w:val="28"/>
        </w:rPr>
        <w:t>
      ауылдық елді мекендерде сумен жабдықтау және су бұру жүйесін дамытуға 229 972 мың теңге.</w:t>
      </w:r>
    </w:p>
    <w:p>
      <w:pPr>
        <w:spacing w:after="0"/>
        <w:ind w:left="0"/>
        <w:jc w:val="both"/>
      </w:pPr>
      <w:r>
        <w:rPr>
          <w:rFonts w:ascii="Times New Roman"/>
          <w:b w:val="false"/>
          <w:i w:val="false"/>
          <w:color w:val="000000"/>
          <w:sz w:val="28"/>
        </w:rPr>
        <w:t>
      коммуналдық шаруашылықты дамытуға 124 215 мың теңге;</w:t>
      </w:r>
    </w:p>
    <w:p>
      <w:pPr>
        <w:spacing w:after="0"/>
        <w:ind w:left="0"/>
        <w:jc w:val="both"/>
      </w:pPr>
      <w:r>
        <w:rPr>
          <w:rFonts w:ascii="Times New Roman"/>
          <w:b w:val="false"/>
          <w:i w:val="false"/>
          <w:color w:val="000000"/>
          <w:sz w:val="28"/>
        </w:rPr>
        <w:t>
      елді мекендерді сумен жабдықтау және су бұру жүйесін дамытуға 25 307 мың теңге;</w:t>
      </w:r>
    </w:p>
    <w:p>
      <w:pPr>
        <w:spacing w:after="0"/>
        <w:ind w:left="0"/>
        <w:jc w:val="both"/>
      </w:pPr>
      <w:r>
        <w:rPr>
          <w:rFonts w:ascii="Times New Roman"/>
          <w:b w:val="false"/>
          <w:i w:val="false"/>
          <w:color w:val="000000"/>
          <w:sz w:val="28"/>
        </w:rPr>
        <w:t>
      коммуналдық тұрғын үй қорының тұрғын үйін жобалау, салу және (немесе) сатып алуға 11 180 мың теңге;</w:t>
      </w:r>
    </w:p>
    <w:p>
      <w:pPr>
        <w:spacing w:after="0"/>
        <w:ind w:left="0"/>
        <w:jc w:val="both"/>
      </w:pPr>
      <w:r>
        <w:rPr>
          <w:rFonts w:ascii="Times New Roman"/>
          <w:b w:val="false"/>
          <w:i w:val="false"/>
          <w:color w:val="000000"/>
          <w:sz w:val="28"/>
        </w:rPr>
        <w:t>
      жобалау-сметалық құжаттама жасақтау және инженерлік-коммуникациялық инфрақұрылым құрылысына 117 095 мың теңге;</w:t>
      </w:r>
    </w:p>
    <w:p>
      <w:pPr>
        <w:spacing w:after="0"/>
        <w:ind w:left="0"/>
        <w:jc w:val="both"/>
      </w:pPr>
      <w:r>
        <w:rPr>
          <w:rFonts w:ascii="Times New Roman"/>
          <w:b w:val="false"/>
          <w:i w:val="false"/>
          <w:color w:val="000000"/>
          <w:sz w:val="28"/>
        </w:rPr>
        <w:t>
      білім беру объектілерін салуға және қайта құруға 4 010 мың теңге;</w:t>
      </w:r>
    </w:p>
    <w:p>
      <w:pPr>
        <w:spacing w:after="0"/>
        <w:ind w:left="0"/>
        <w:jc w:val="both"/>
      </w:pPr>
      <w:r>
        <w:rPr>
          <w:rFonts w:ascii="Times New Roman"/>
          <w:b w:val="false"/>
          <w:i w:val="false"/>
          <w:color w:val="000000"/>
          <w:sz w:val="28"/>
        </w:rPr>
        <w:t>
      мәдениет объектілерін дамытуға 6 500 мың теңге;</w:t>
      </w:r>
    </w:p>
    <w:p>
      <w:pPr>
        <w:spacing w:after="0"/>
        <w:ind w:left="0"/>
        <w:jc w:val="both"/>
      </w:pPr>
      <w:r>
        <w:rPr>
          <w:rFonts w:ascii="Times New Roman"/>
          <w:b w:val="false"/>
          <w:i w:val="false"/>
          <w:color w:val="000000"/>
          <w:sz w:val="28"/>
        </w:rPr>
        <w:t>
      ауыл шаруашылығы объектілерін дамытуға 100 000 мың теңге.</w:t>
      </w:r>
    </w:p>
    <w:p>
      <w:pPr>
        <w:spacing w:after="0"/>
        <w:ind w:left="0"/>
        <w:jc w:val="both"/>
      </w:pPr>
      <w:r>
        <w:rPr>
          <w:rFonts w:ascii="Times New Roman"/>
          <w:b w:val="false"/>
          <w:i w:val="false"/>
          <w:color w:val="000000"/>
          <w:sz w:val="28"/>
        </w:rPr>
        <w:t>
      спорт объектілерін дамытуға 1 000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Атырау облысы Құрманғазы ауданы мәслихатының 29.03.2017 № </w:t>
      </w:r>
      <w:r>
        <w:rPr>
          <w:rFonts w:ascii="Times New Roman"/>
          <w:b w:val="false"/>
          <w:i w:val="false"/>
          <w:color w:val="ff0000"/>
          <w:sz w:val="28"/>
        </w:rPr>
        <w:t>143-VI</w:t>
      </w:r>
      <w:r>
        <w:rPr>
          <w:rFonts w:ascii="Times New Roman"/>
          <w:b w:val="false"/>
          <w:i w:val="false"/>
          <w:color w:val="ff0000"/>
          <w:sz w:val="28"/>
        </w:rPr>
        <w:t xml:space="preserve">; 29.06.2017 № </w:t>
      </w:r>
      <w:r>
        <w:rPr>
          <w:rFonts w:ascii="Times New Roman"/>
          <w:b w:val="false"/>
          <w:i w:val="false"/>
          <w:color w:val="ff0000"/>
          <w:sz w:val="28"/>
        </w:rPr>
        <w:t>171-VI</w:t>
      </w:r>
      <w:r>
        <w:rPr>
          <w:rFonts w:ascii="Times New Roman"/>
          <w:b w:val="false"/>
          <w:i w:val="false"/>
          <w:color w:val="ff0000"/>
          <w:sz w:val="28"/>
        </w:rPr>
        <w:t xml:space="preserve">; 29.09.2017 № </w:t>
      </w:r>
      <w:r>
        <w:rPr>
          <w:rFonts w:ascii="Times New Roman"/>
          <w:b w:val="false"/>
          <w:i w:val="false"/>
          <w:color w:val="ff0000"/>
          <w:sz w:val="28"/>
        </w:rPr>
        <w:t>202-VI</w:t>
      </w:r>
      <w:r>
        <w:rPr>
          <w:rFonts w:ascii="Times New Roman"/>
          <w:b w:val="false"/>
          <w:i w:val="false"/>
          <w:color w:val="ff0000"/>
          <w:sz w:val="28"/>
        </w:rPr>
        <w:t xml:space="preserve"> шешімдерімен (01.01.2017 бастап қолданысқа енгiзiледi).</w:t>
      </w:r>
      <w:r>
        <w:br/>
      </w:r>
      <w:r>
        <w:rPr>
          <w:rFonts w:ascii="Times New Roman"/>
          <w:b w:val="false"/>
          <w:i w:val="false"/>
          <w:color w:val="000000"/>
          <w:sz w:val="28"/>
        </w:rPr>
        <w:t>
</w:t>
      </w:r>
    </w:p>
    <w:bookmarkStart w:name="z72" w:id="37"/>
    <w:p>
      <w:pPr>
        <w:spacing w:after="0"/>
        <w:ind w:left="0"/>
        <w:jc w:val="both"/>
      </w:pPr>
      <w:r>
        <w:rPr>
          <w:rFonts w:ascii="Times New Roman"/>
          <w:b w:val="false"/>
          <w:i w:val="false"/>
          <w:color w:val="000000"/>
          <w:sz w:val="28"/>
        </w:rPr>
        <w:t xml:space="preserve">
      12. 2017 жылға арналған жергілікті бюджетті атқару процесінде секвестрлеуге жатпайтын жергілікті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37"/>
    <w:bookmarkStart w:name="z73" w:id="38"/>
    <w:p>
      <w:pPr>
        <w:spacing w:after="0"/>
        <w:ind w:left="0"/>
        <w:jc w:val="both"/>
      </w:pPr>
      <w:r>
        <w:rPr>
          <w:rFonts w:ascii="Times New Roman"/>
          <w:b w:val="false"/>
          <w:i w:val="false"/>
          <w:color w:val="000000"/>
          <w:sz w:val="28"/>
        </w:rPr>
        <w:t xml:space="preserve">
      13. 2017 жылға ауылдық округтер әкімдері аппараты арқылы бюджеттік бағдарламаларды қаржыландыру мөлшері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38"/>
    <w:bookmarkStart w:name="z74" w:id="39"/>
    <w:p>
      <w:pPr>
        <w:spacing w:after="0"/>
        <w:ind w:left="0"/>
        <w:jc w:val="both"/>
      </w:pPr>
      <w:r>
        <w:rPr>
          <w:rFonts w:ascii="Times New Roman"/>
          <w:b w:val="false"/>
          <w:i w:val="false"/>
          <w:color w:val="000000"/>
          <w:sz w:val="28"/>
        </w:rPr>
        <w:t xml:space="preserve">
      14. 2017 жылға арналған аудандық бюджеттік даму бағдарламаларының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p>
    <w:bookmarkEnd w:id="39"/>
    <w:bookmarkStart w:name="z75" w:id="40"/>
    <w:p>
      <w:pPr>
        <w:spacing w:after="0"/>
        <w:ind w:left="0"/>
        <w:jc w:val="both"/>
      </w:pPr>
      <w:r>
        <w:rPr>
          <w:rFonts w:ascii="Times New Roman"/>
          <w:b w:val="false"/>
          <w:i w:val="false"/>
          <w:color w:val="000000"/>
          <w:sz w:val="28"/>
        </w:rPr>
        <w:t xml:space="preserve">
      15. 2017 жылға жергілікті өзін-өзі басқару органдарына берілетін трансферттерінің ауылдық округтерге бөлінісі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p>
    <w:bookmarkEnd w:id="40"/>
    <w:bookmarkStart w:name="z76" w:id="41"/>
    <w:p>
      <w:pPr>
        <w:spacing w:after="0"/>
        <w:ind w:left="0"/>
        <w:jc w:val="both"/>
      </w:pPr>
      <w:r>
        <w:rPr>
          <w:rFonts w:ascii="Times New Roman"/>
          <w:b w:val="false"/>
          <w:i w:val="false"/>
          <w:color w:val="000000"/>
          <w:sz w:val="28"/>
        </w:rPr>
        <w:t>
      16. Осы шешімнің орындалуын бақылау аудандық мәслихаттың экономика, салық және бюджет саясаты жөніндегі тұрақты комиссиясына (төрағасы Р. Сұлтанияев) жүктелсін.</w:t>
      </w:r>
    </w:p>
    <w:bookmarkEnd w:id="41"/>
    <w:bookmarkStart w:name="z77" w:id="42"/>
    <w:p>
      <w:pPr>
        <w:spacing w:after="0"/>
        <w:ind w:left="0"/>
        <w:jc w:val="both"/>
      </w:pPr>
      <w:r>
        <w:rPr>
          <w:rFonts w:ascii="Times New Roman"/>
          <w:b w:val="false"/>
          <w:i w:val="false"/>
          <w:color w:val="000000"/>
          <w:sz w:val="28"/>
        </w:rPr>
        <w:t>
      17. Осы шешім 2017 жылдың 1 қаңтарынан бастап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w:t>
            </w:r>
            <w:r>
              <w:br/>
            </w:r>
            <w:r>
              <w:rPr>
                <w:rFonts w:ascii="Times New Roman"/>
                <w:b w:val="false"/>
                <w:i/>
                <w:color w:val="000000"/>
                <w:sz w:val="20"/>
              </w:rPr>
              <w:t>IХ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Мутиева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Жүгінісов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rPr>
                <w:rFonts w:ascii="Times New Roman"/>
                <w:b w:val="false"/>
                <w:i w:val="false"/>
                <w:color w:val="000000"/>
                <w:sz w:val="20"/>
              </w:rPr>
              <w:t xml:space="preserve"> 2016 жылғы 14 желтоқсандағы № 101-VI шешіміне 1 қосымша</w:t>
            </w:r>
          </w:p>
        </w:tc>
      </w:tr>
    </w:tbl>
    <w:p>
      <w:pPr>
        <w:spacing w:after="0"/>
        <w:ind w:left="0"/>
        <w:jc w:val="both"/>
      </w:pPr>
      <w:r>
        <w:rPr>
          <w:rFonts w:ascii="Times New Roman"/>
          <w:b w:val="false"/>
          <w:i w:val="false"/>
          <w:color w:val="ff0000"/>
          <w:sz w:val="28"/>
        </w:rPr>
        <w:t xml:space="preserve">
      Ескерту. 1-қосымша жаңа редакцияда – Атырау облысы Құрманғазы ауданы мәслихатының 29.09.2017 № </w:t>
      </w:r>
      <w:r>
        <w:rPr>
          <w:rFonts w:ascii="Times New Roman"/>
          <w:b w:val="false"/>
          <w:i w:val="false"/>
          <w:color w:val="ff0000"/>
          <w:sz w:val="28"/>
        </w:rPr>
        <w:t>202-VI</w:t>
      </w:r>
      <w:r>
        <w:rPr>
          <w:rFonts w:ascii="Times New Roman"/>
          <w:b w:val="false"/>
          <w:i w:val="false"/>
          <w:color w:val="ff0000"/>
          <w:sz w:val="28"/>
        </w:rPr>
        <w:t xml:space="preserve"> шешімімен (01.01.2017 бастап қолданысқа енгiзiледi).</w:t>
      </w:r>
    </w:p>
    <w:bookmarkStart w:name="z83" w:id="43"/>
    <w:p>
      <w:pPr>
        <w:spacing w:after="0"/>
        <w:ind w:left="0"/>
        <w:jc w:val="left"/>
      </w:pPr>
      <w:r>
        <w:rPr>
          <w:rFonts w:ascii="Times New Roman"/>
          <w:b/>
          <w:i w:val="false"/>
          <w:color w:val="000000"/>
        </w:rPr>
        <w:t xml:space="preserve"> 2017 жылға арналған аудан бюджеті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2"/>
        <w:gridCol w:w="6613"/>
        <w:gridCol w:w="3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10 166 979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2 691 797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408 510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1 898 837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1836687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7 452 957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7 452 957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7 452 957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977 004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1 510 749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4 965 204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13916</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083"/>
        <w:gridCol w:w="1083"/>
        <w:gridCol w:w="5745"/>
        <w:gridCol w:w="27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10 284 189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983 084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813 263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 әкiмiнiң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688 156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72 808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32 885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45 739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8 399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5 454 137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656 188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608 066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433 833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174 233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мемлекеттік білім беру тапсырысын іске асыруға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4 083 689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3 983 989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3 849 532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94 427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714 260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бiлiм беру саласындағы мемлекеттік саясатты іске асыру жөніндегі қызметтер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484 915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567 619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дейінгi балаларға мемлекеттiк жәрдемақылар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76 072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427 817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393 581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25 698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1 651 194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953 640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38 748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114 638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744 254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733 074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481 611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233 350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мекендердi абаттандыру мен көгалдандыру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532 135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244 457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75 866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170 811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142 992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10 743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126 600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27 819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16 524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333 451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307 128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190 300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шйкізаттың құнын иелеріне өтеу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11 660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12 518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19 044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560 565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560 565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551 565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421 900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91 126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44 961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70 349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және жер қатынастары саласындағы басқа да қызметтер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123 715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117 210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117 210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14 желтоқсандағы № 101-VI шешіміне 2 қосымша</w:t>
            </w:r>
          </w:p>
        </w:tc>
      </w:tr>
    </w:tbl>
    <w:bookmarkStart w:name="z336" w:id="44"/>
    <w:p>
      <w:pPr>
        <w:spacing w:after="0"/>
        <w:ind w:left="0"/>
        <w:jc w:val="left"/>
      </w:pPr>
      <w:r>
        <w:rPr>
          <w:rFonts w:ascii="Times New Roman"/>
          <w:b/>
          <w:i w:val="false"/>
          <w:color w:val="000000"/>
        </w:rPr>
        <w:t xml:space="preserve"> 2018 жылға арналған аудан бюджеті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45"/>
          <w:p>
            <w:pPr>
              <w:spacing w:after="20"/>
              <w:ind w:left="20"/>
              <w:jc w:val="both"/>
            </w:pPr>
            <w:r>
              <w:rPr>
                <w:rFonts w:ascii="Times New Roman"/>
                <w:b w:val="false"/>
                <w:i w:val="false"/>
                <w:color w:val="000000"/>
                <w:sz w:val="20"/>
              </w:rPr>
              <w:t>
Санаты</w:t>
            </w:r>
          </w:p>
          <w:bookmarkEnd w:id="45"/>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46"/>
          <w:p>
            <w:pPr>
              <w:spacing w:after="20"/>
              <w:ind w:left="20"/>
              <w:jc w:val="both"/>
            </w:pPr>
            <w:r>
              <w:rPr>
                <w:rFonts w:ascii="Times New Roman"/>
                <w:b w:val="false"/>
                <w:i w:val="false"/>
                <w:color w:val="000000"/>
                <w:sz w:val="20"/>
              </w:rPr>
              <w:t>
1</w:t>
            </w:r>
          </w:p>
          <w:bookmarkEnd w:id="4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47"/>
          <w:p>
            <w:pPr>
              <w:spacing w:after="20"/>
              <w:ind w:left="20"/>
              <w:jc w:val="both"/>
            </w:pPr>
            <w:r>
              <w:rPr>
                <w:rFonts w:ascii="Times New Roman"/>
                <w:b w:val="false"/>
                <w:i w:val="false"/>
                <w:color w:val="000000"/>
                <w:sz w:val="20"/>
              </w:rPr>
              <w:t>
 </w:t>
            </w:r>
          </w:p>
          <w:bookmarkEnd w:id="4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6 497 905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48"/>
          <w:p>
            <w:pPr>
              <w:spacing w:after="20"/>
              <w:ind w:left="20"/>
              <w:jc w:val="both"/>
            </w:pPr>
            <w:r>
              <w:rPr>
                <w:rFonts w:ascii="Times New Roman"/>
                <w:b w:val="false"/>
                <w:i w:val="false"/>
                <w:color w:val="000000"/>
                <w:sz w:val="20"/>
              </w:rPr>
              <w:t>
1</w:t>
            </w:r>
          </w:p>
          <w:bookmarkEnd w:id="4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1 711 756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49"/>
          <w:p>
            <w:pPr>
              <w:spacing w:after="20"/>
              <w:ind w:left="20"/>
              <w:jc w:val="both"/>
            </w:pPr>
            <w:r>
              <w:rPr>
                <w:rFonts w:ascii="Times New Roman"/>
                <w:b w:val="false"/>
                <w:i w:val="false"/>
                <w:color w:val="000000"/>
                <w:sz w:val="20"/>
              </w:rPr>
              <w:t>
 </w:t>
            </w:r>
          </w:p>
          <w:bookmarkEnd w:id="4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50"/>
          <w:p>
            <w:pPr>
              <w:spacing w:after="20"/>
              <w:ind w:left="20"/>
              <w:jc w:val="both"/>
            </w:pPr>
            <w:r>
              <w:rPr>
                <w:rFonts w:ascii="Times New Roman"/>
                <w:b w:val="false"/>
                <w:i w:val="false"/>
                <w:color w:val="000000"/>
                <w:sz w:val="20"/>
              </w:rPr>
              <w:t>
 </w:t>
            </w:r>
          </w:p>
          <w:bookmarkEnd w:id="5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51"/>
          <w:p>
            <w:pPr>
              <w:spacing w:after="20"/>
              <w:ind w:left="20"/>
              <w:jc w:val="both"/>
            </w:pPr>
            <w:r>
              <w:rPr>
                <w:rFonts w:ascii="Times New Roman"/>
                <w:b w:val="false"/>
                <w:i w:val="false"/>
                <w:color w:val="000000"/>
                <w:sz w:val="20"/>
              </w:rPr>
              <w:t>
 </w:t>
            </w:r>
          </w:p>
          <w:bookmarkEnd w:id="5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52"/>
          <w:p>
            <w:pPr>
              <w:spacing w:after="20"/>
              <w:ind w:left="20"/>
              <w:jc w:val="both"/>
            </w:pPr>
            <w:r>
              <w:rPr>
                <w:rFonts w:ascii="Times New Roman"/>
                <w:b w:val="false"/>
                <w:i w:val="false"/>
                <w:color w:val="000000"/>
                <w:sz w:val="20"/>
              </w:rPr>
              <w:t>
 </w:t>
            </w:r>
          </w:p>
          <w:bookmarkEnd w:id="5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53"/>
          <w:p>
            <w:pPr>
              <w:spacing w:after="20"/>
              <w:ind w:left="20"/>
              <w:jc w:val="both"/>
            </w:pPr>
            <w:r>
              <w:rPr>
                <w:rFonts w:ascii="Times New Roman"/>
                <w:b w:val="false"/>
                <w:i w:val="false"/>
                <w:color w:val="000000"/>
                <w:sz w:val="20"/>
              </w:rPr>
              <w:t>
 </w:t>
            </w:r>
          </w:p>
          <w:bookmarkEnd w:id="5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1 047 006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54"/>
          <w:p>
            <w:pPr>
              <w:spacing w:after="20"/>
              <w:ind w:left="20"/>
              <w:jc w:val="both"/>
            </w:pPr>
            <w:r>
              <w:rPr>
                <w:rFonts w:ascii="Times New Roman"/>
                <w:b w:val="false"/>
                <w:i w:val="false"/>
                <w:color w:val="000000"/>
                <w:sz w:val="20"/>
              </w:rPr>
              <w:t>
 </w:t>
            </w:r>
          </w:p>
          <w:bookmarkEnd w:id="5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975 126</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55"/>
          <w:p>
            <w:pPr>
              <w:spacing w:after="20"/>
              <w:ind w:left="20"/>
              <w:jc w:val="both"/>
            </w:pPr>
            <w:r>
              <w:rPr>
                <w:rFonts w:ascii="Times New Roman"/>
                <w:b w:val="false"/>
                <w:i w:val="false"/>
                <w:color w:val="000000"/>
                <w:sz w:val="20"/>
              </w:rPr>
              <w:t>
 </w:t>
            </w:r>
          </w:p>
          <w:bookmarkEnd w:id="5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56"/>
          <w:p>
            <w:pPr>
              <w:spacing w:after="20"/>
              <w:ind w:left="20"/>
              <w:jc w:val="both"/>
            </w:pPr>
            <w:r>
              <w:rPr>
                <w:rFonts w:ascii="Times New Roman"/>
                <w:b w:val="false"/>
                <w:i w:val="false"/>
                <w:color w:val="000000"/>
                <w:sz w:val="20"/>
              </w:rPr>
              <w:t>
 </w:t>
            </w:r>
          </w:p>
          <w:bookmarkEnd w:id="5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57"/>
          <w:p>
            <w:pPr>
              <w:spacing w:after="20"/>
              <w:ind w:left="20"/>
              <w:jc w:val="both"/>
            </w:pPr>
            <w:r>
              <w:rPr>
                <w:rFonts w:ascii="Times New Roman"/>
                <w:b w:val="false"/>
                <w:i w:val="false"/>
                <w:color w:val="000000"/>
                <w:sz w:val="20"/>
              </w:rPr>
              <w:t>
 </w:t>
            </w:r>
          </w:p>
          <w:bookmarkEnd w:id="5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58"/>
          <w:p>
            <w:pPr>
              <w:spacing w:after="20"/>
              <w:ind w:left="20"/>
              <w:jc w:val="both"/>
            </w:pPr>
            <w:r>
              <w:rPr>
                <w:rFonts w:ascii="Times New Roman"/>
                <w:b w:val="false"/>
                <w:i w:val="false"/>
                <w:color w:val="000000"/>
                <w:sz w:val="20"/>
              </w:rPr>
              <w:t>
 </w:t>
            </w:r>
          </w:p>
          <w:bookmarkEnd w:id="5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59"/>
          <w:p>
            <w:pPr>
              <w:spacing w:after="20"/>
              <w:ind w:left="20"/>
              <w:jc w:val="both"/>
            </w:pPr>
            <w:r>
              <w:rPr>
                <w:rFonts w:ascii="Times New Roman"/>
                <w:b w:val="false"/>
                <w:i w:val="false"/>
                <w:color w:val="000000"/>
                <w:sz w:val="20"/>
              </w:rPr>
              <w:t>
 </w:t>
            </w:r>
          </w:p>
          <w:bookmarkEnd w:id="5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60"/>
          <w:p>
            <w:pPr>
              <w:spacing w:after="20"/>
              <w:ind w:left="20"/>
              <w:jc w:val="both"/>
            </w:pPr>
            <w:r>
              <w:rPr>
                <w:rFonts w:ascii="Times New Roman"/>
                <w:b w:val="false"/>
                <w:i w:val="false"/>
                <w:color w:val="000000"/>
                <w:sz w:val="20"/>
              </w:rPr>
              <w:t>
 </w:t>
            </w:r>
          </w:p>
          <w:bookmarkEnd w:id="6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61"/>
          <w:p>
            <w:pPr>
              <w:spacing w:after="20"/>
              <w:ind w:left="20"/>
              <w:jc w:val="both"/>
            </w:pPr>
            <w:r>
              <w:rPr>
                <w:rFonts w:ascii="Times New Roman"/>
                <w:b w:val="false"/>
                <w:i w:val="false"/>
                <w:color w:val="000000"/>
                <w:sz w:val="20"/>
              </w:rPr>
              <w:t>
 </w:t>
            </w:r>
          </w:p>
          <w:bookmarkEnd w:id="6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62"/>
          <w:p>
            <w:pPr>
              <w:spacing w:after="20"/>
              <w:ind w:left="20"/>
              <w:jc w:val="both"/>
            </w:pPr>
            <w:r>
              <w:rPr>
                <w:rFonts w:ascii="Times New Roman"/>
                <w:b w:val="false"/>
                <w:i w:val="false"/>
                <w:color w:val="000000"/>
                <w:sz w:val="20"/>
              </w:rPr>
              <w:t>
 </w:t>
            </w:r>
          </w:p>
          <w:bookmarkEnd w:id="6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63"/>
          <w:p>
            <w:pPr>
              <w:spacing w:after="20"/>
              <w:ind w:left="20"/>
              <w:jc w:val="both"/>
            </w:pPr>
            <w:r>
              <w:rPr>
                <w:rFonts w:ascii="Times New Roman"/>
                <w:b w:val="false"/>
                <w:i w:val="false"/>
                <w:color w:val="000000"/>
                <w:sz w:val="20"/>
              </w:rPr>
              <w:t>
 </w:t>
            </w:r>
          </w:p>
          <w:bookmarkEnd w:id="6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64"/>
          <w:p>
            <w:pPr>
              <w:spacing w:after="20"/>
              <w:ind w:left="20"/>
              <w:jc w:val="both"/>
            </w:pPr>
            <w:r>
              <w:rPr>
                <w:rFonts w:ascii="Times New Roman"/>
                <w:b w:val="false"/>
                <w:i w:val="false"/>
                <w:color w:val="000000"/>
                <w:sz w:val="20"/>
              </w:rPr>
              <w:t>
2</w:t>
            </w:r>
          </w:p>
          <w:bookmarkEnd w:id="6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65"/>
          <w:p>
            <w:pPr>
              <w:spacing w:after="20"/>
              <w:ind w:left="20"/>
              <w:jc w:val="both"/>
            </w:pPr>
            <w:r>
              <w:rPr>
                <w:rFonts w:ascii="Times New Roman"/>
                <w:b w:val="false"/>
                <w:i w:val="false"/>
                <w:color w:val="000000"/>
                <w:sz w:val="20"/>
              </w:rPr>
              <w:t>
 </w:t>
            </w:r>
          </w:p>
          <w:bookmarkEnd w:id="6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66"/>
          <w:p>
            <w:pPr>
              <w:spacing w:after="20"/>
              <w:ind w:left="20"/>
              <w:jc w:val="both"/>
            </w:pPr>
            <w:r>
              <w:rPr>
                <w:rFonts w:ascii="Times New Roman"/>
                <w:b w:val="false"/>
                <w:i w:val="false"/>
                <w:color w:val="000000"/>
                <w:sz w:val="20"/>
              </w:rPr>
              <w:t>
 </w:t>
            </w:r>
          </w:p>
          <w:bookmarkEnd w:id="6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67"/>
          <w:p>
            <w:pPr>
              <w:spacing w:after="20"/>
              <w:ind w:left="20"/>
              <w:jc w:val="both"/>
            </w:pPr>
            <w:r>
              <w:rPr>
                <w:rFonts w:ascii="Times New Roman"/>
                <w:b w:val="false"/>
                <w:i w:val="false"/>
                <w:color w:val="000000"/>
                <w:sz w:val="20"/>
              </w:rPr>
              <w:t>
 </w:t>
            </w:r>
          </w:p>
          <w:bookmarkEnd w:id="6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68"/>
          <w:p>
            <w:pPr>
              <w:spacing w:after="20"/>
              <w:ind w:left="20"/>
              <w:jc w:val="both"/>
            </w:pPr>
            <w:r>
              <w:rPr>
                <w:rFonts w:ascii="Times New Roman"/>
                <w:b w:val="false"/>
                <w:i w:val="false"/>
                <w:color w:val="000000"/>
                <w:sz w:val="20"/>
              </w:rPr>
              <w:t>
 </w:t>
            </w:r>
          </w:p>
          <w:bookmarkEnd w:id="6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69"/>
          <w:p>
            <w:pPr>
              <w:spacing w:after="20"/>
              <w:ind w:left="20"/>
              <w:jc w:val="both"/>
            </w:pPr>
            <w:r>
              <w:rPr>
                <w:rFonts w:ascii="Times New Roman"/>
                <w:b w:val="false"/>
                <w:i w:val="false"/>
                <w:color w:val="000000"/>
                <w:sz w:val="20"/>
              </w:rPr>
              <w:t>
 </w:t>
            </w:r>
          </w:p>
          <w:bookmarkEnd w:id="6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70"/>
          <w:p>
            <w:pPr>
              <w:spacing w:after="20"/>
              <w:ind w:left="20"/>
              <w:jc w:val="both"/>
            </w:pPr>
            <w:r>
              <w:rPr>
                <w:rFonts w:ascii="Times New Roman"/>
                <w:b w:val="false"/>
                <w:i w:val="false"/>
                <w:color w:val="000000"/>
                <w:sz w:val="20"/>
              </w:rPr>
              <w:t>
 </w:t>
            </w:r>
          </w:p>
          <w:bookmarkEnd w:id="7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71"/>
          <w:p>
            <w:pPr>
              <w:spacing w:after="20"/>
              <w:ind w:left="20"/>
              <w:jc w:val="both"/>
            </w:pPr>
            <w:r>
              <w:rPr>
                <w:rFonts w:ascii="Times New Roman"/>
                <w:b w:val="false"/>
                <w:i w:val="false"/>
                <w:color w:val="000000"/>
                <w:sz w:val="20"/>
              </w:rPr>
              <w:t>
 </w:t>
            </w:r>
          </w:p>
          <w:bookmarkEnd w:id="7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72"/>
          <w:p>
            <w:pPr>
              <w:spacing w:after="20"/>
              <w:ind w:left="20"/>
              <w:jc w:val="both"/>
            </w:pPr>
            <w:r>
              <w:rPr>
                <w:rFonts w:ascii="Times New Roman"/>
                <w:b w:val="false"/>
                <w:i w:val="false"/>
                <w:color w:val="000000"/>
                <w:sz w:val="20"/>
              </w:rPr>
              <w:t>
 </w:t>
            </w:r>
          </w:p>
          <w:bookmarkEnd w:id="7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73"/>
          <w:p>
            <w:pPr>
              <w:spacing w:after="20"/>
              <w:ind w:left="20"/>
              <w:jc w:val="both"/>
            </w:pPr>
            <w:r>
              <w:rPr>
                <w:rFonts w:ascii="Times New Roman"/>
                <w:b w:val="false"/>
                <w:i w:val="false"/>
                <w:color w:val="000000"/>
                <w:sz w:val="20"/>
              </w:rPr>
              <w:t>
 </w:t>
            </w:r>
          </w:p>
          <w:bookmarkEnd w:id="7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74"/>
          <w:p>
            <w:pPr>
              <w:spacing w:after="20"/>
              <w:ind w:left="20"/>
              <w:jc w:val="both"/>
            </w:pPr>
            <w:r>
              <w:rPr>
                <w:rFonts w:ascii="Times New Roman"/>
                <w:b w:val="false"/>
                <w:i w:val="false"/>
                <w:color w:val="000000"/>
                <w:sz w:val="20"/>
              </w:rPr>
              <w:t>
 </w:t>
            </w:r>
          </w:p>
          <w:bookmarkEnd w:id="7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75"/>
          <w:p>
            <w:pPr>
              <w:spacing w:after="20"/>
              <w:ind w:left="20"/>
              <w:jc w:val="both"/>
            </w:pPr>
            <w:r>
              <w:rPr>
                <w:rFonts w:ascii="Times New Roman"/>
                <w:b w:val="false"/>
                <w:i w:val="false"/>
                <w:color w:val="000000"/>
                <w:sz w:val="20"/>
              </w:rPr>
              <w:t>
 </w:t>
            </w:r>
          </w:p>
          <w:bookmarkEnd w:id="7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76"/>
          <w:p>
            <w:pPr>
              <w:spacing w:after="20"/>
              <w:ind w:left="20"/>
              <w:jc w:val="both"/>
            </w:pPr>
            <w:r>
              <w:rPr>
                <w:rFonts w:ascii="Times New Roman"/>
                <w:b w:val="false"/>
                <w:i w:val="false"/>
                <w:color w:val="000000"/>
                <w:sz w:val="20"/>
              </w:rPr>
              <w:t>
 </w:t>
            </w:r>
          </w:p>
          <w:bookmarkEnd w:id="7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77"/>
          <w:p>
            <w:pPr>
              <w:spacing w:after="20"/>
              <w:ind w:left="20"/>
              <w:jc w:val="both"/>
            </w:pPr>
            <w:r>
              <w:rPr>
                <w:rFonts w:ascii="Times New Roman"/>
                <w:b w:val="false"/>
                <w:i w:val="false"/>
                <w:color w:val="000000"/>
                <w:sz w:val="20"/>
              </w:rPr>
              <w:t>
3</w:t>
            </w:r>
          </w:p>
          <w:bookmarkEnd w:id="7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78"/>
          <w:p>
            <w:pPr>
              <w:spacing w:after="20"/>
              <w:ind w:left="20"/>
              <w:jc w:val="both"/>
            </w:pPr>
            <w:r>
              <w:rPr>
                <w:rFonts w:ascii="Times New Roman"/>
                <w:b w:val="false"/>
                <w:i w:val="false"/>
                <w:color w:val="000000"/>
                <w:sz w:val="20"/>
              </w:rPr>
              <w:t>
 </w:t>
            </w:r>
          </w:p>
          <w:bookmarkEnd w:id="7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79"/>
          <w:p>
            <w:pPr>
              <w:spacing w:after="20"/>
              <w:ind w:left="20"/>
              <w:jc w:val="both"/>
            </w:pPr>
            <w:r>
              <w:rPr>
                <w:rFonts w:ascii="Times New Roman"/>
                <w:b w:val="false"/>
                <w:i w:val="false"/>
                <w:color w:val="000000"/>
                <w:sz w:val="20"/>
              </w:rPr>
              <w:t>
 </w:t>
            </w:r>
          </w:p>
          <w:bookmarkEnd w:id="7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80"/>
          <w:p>
            <w:pPr>
              <w:spacing w:after="20"/>
              <w:ind w:left="20"/>
              <w:jc w:val="both"/>
            </w:pPr>
            <w:r>
              <w:rPr>
                <w:rFonts w:ascii="Times New Roman"/>
                <w:b w:val="false"/>
                <w:i w:val="false"/>
                <w:color w:val="000000"/>
                <w:sz w:val="20"/>
              </w:rPr>
              <w:t>
 </w:t>
            </w:r>
          </w:p>
          <w:bookmarkEnd w:id="8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81"/>
          <w:p>
            <w:pPr>
              <w:spacing w:after="20"/>
              <w:ind w:left="20"/>
              <w:jc w:val="both"/>
            </w:pPr>
            <w:r>
              <w:rPr>
                <w:rFonts w:ascii="Times New Roman"/>
                <w:b w:val="false"/>
                <w:i w:val="false"/>
                <w:color w:val="000000"/>
                <w:sz w:val="20"/>
              </w:rPr>
              <w:t>
 </w:t>
            </w:r>
          </w:p>
          <w:bookmarkEnd w:id="8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82"/>
          <w:p>
            <w:pPr>
              <w:spacing w:after="20"/>
              <w:ind w:left="20"/>
              <w:jc w:val="both"/>
            </w:pPr>
            <w:r>
              <w:rPr>
                <w:rFonts w:ascii="Times New Roman"/>
                <w:b w:val="false"/>
                <w:i w:val="false"/>
                <w:color w:val="000000"/>
                <w:sz w:val="20"/>
              </w:rPr>
              <w:t>
 </w:t>
            </w:r>
          </w:p>
          <w:bookmarkEnd w:id="8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83"/>
          <w:p>
            <w:pPr>
              <w:spacing w:after="20"/>
              <w:ind w:left="20"/>
              <w:jc w:val="both"/>
            </w:pPr>
            <w:r>
              <w:rPr>
                <w:rFonts w:ascii="Times New Roman"/>
                <w:b w:val="false"/>
                <w:i w:val="false"/>
                <w:color w:val="000000"/>
                <w:sz w:val="20"/>
              </w:rPr>
              <w:t>
4</w:t>
            </w:r>
          </w:p>
          <w:bookmarkEnd w:id="8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4 761 148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84"/>
          <w:p>
            <w:pPr>
              <w:spacing w:after="20"/>
              <w:ind w:left="20"/>
              <w:jc w:val="both"/>
            </w:pPr>
            <w:r>
              <w:rPr>
                <w:rFonts w:ascii="Times New Roman"/>
                <w:b w:val="false"/>
                <w:i w:val="false"/>
                <w:color w:val="000000"/>
                <w:sz w:val="20"/>
              </w:rPr>
              <w:t>
 </w:t>
            </w:r>
          </w:p>
          <w:bookmarkEnd w:id="8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4 761 148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85"/>
          <w:p>
            <w:pPr>
              <w:spacing w:after="20"/>
              <w:ind w:left="20"/>
              <w:jc w:val="both"/>
            </w:pPr>
            <w:r>
              <w:rPr>
                <w:rFonts w:ascii="Times New Roman"/>
                <w:b w:val="false"/>
                <w:i w:val="false"/>
                <w:color w:val="000000"/>
                <w:sz w:val="20"/>
              </w:rPr>
              <w:t>
 </w:t>
            </w:r>
          </w:p>
          <w:bookmarkEnd w:id="8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4 761 148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86"/>
          <w:p>
            <w:pPr>
              <w:spacing w:after="20"/>
              <w:ind w:left="20"/>
              <w:jc w:val="both"/>
            </w:pPr>
            <w:r>
              <w:rPr>
                <w:rFonts w:ascii="Times New Roman"/>
                <w:b w:val="false"/>
                <w:i w:val="false"/>
                <w:color w:val="000000"/>
                <w:sz w:val="20"/>
              </w:rPr>
              <w:t>
 </w:t>
            </w:r>
          </w:p>
          <w:bookmarkEnd w:id="8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87"/>
          <w:p>
            <w:pPr>
              <w:spacing w:after="20"/>
              <w:ind w:left="20"/>
              <w:jc w:val="both"/>
            </w:pPr>
            <w:r>
              <w:rPr>
                <w:rFonts w:ascii="Times New Roman"/>
                <w:b w:val="false"/>
                <w:i w:val="false"/>
                <w:color w:val="000000"/>
                <w:sz w:val="20"/>
              </w:rPr>
              <w:t>
 </w:t>
            </w:r>
          </w:p>
          <w:bookmarkEnd w:id="8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88"/>
          <w:p>
            <w:pPr>
              <w:spacing w:after="20"/>
              <w:ind w:left="20"/>
              <w:jc w:val="both"/>
            </w:pPr>
            <w:r>
              <w:rPr>
                <w:rFonts w:ascii="Times New Roman"/>
                <w:b w:val="false"/>
                <w:i w:val="false"/>
                <w:color w:val="000000"/>
                <w:sz w:val="20"/>
              </w:rPr>
              <w:t>
 </w:t>
            </w:r>
          </w:p>
          <w:bookmarkEnd w:id="8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4 761 148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0"/>
        <w:gridCol w:w="25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89"/>
          <w:p>
            <w:pPr>
              <w:spacing w:after="20"/>
              <w:ind w:left="20"/>
              <w:jc w:val="both"/>
            </w:pPr>
            <w:r>
              <w:rPr>
                <w:rFonts w:ascii="Times New Roman"/>
                <w:b w:val="false"/>
                <w:i w:val="false"/>
                <w:color w:val="000000"/>
                <w:sz w:val="20"/>
              </w:rPr>
              <w:t>
Функционалдық топ</w:t>
            </w:r>
          </w:p>
          <w:bookmarkEnd w:id="89"/>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90"/>
          <w:p>
            <w:pPr>
              <w:spacing w:after="20"/>
              <w:ind w:left="20"/>
              <w:jc w:val="both"/>
            </w:pPr>
            <w:r>
              <w:rPr>
                <w:rFonts w:ascii="Times New Roman"/>
                <w:b w:val="false"/>
                <w:i w:val="false"/>
                <w:color w:val="000000"/>
                <w:sz w:val="20"/>
              </w:rPr>
              <w:t>
1</w:t>
            </w:r>
          </w:p>
          <w:bookmarkEnd w:id="9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91"/>
          <w:p>
            <w:pPr>
              <w:spacing w:after="20"/>
              <w:ind w:left="20"/>
              <w:jc w:val="both"/>
            </w:pPr>
            <w:r>
              <w:rPr>
                <w:rFonts w:ascii="Times New Roman"/>
                <w:b w:val="false"/>
                <w:i w:val="false"/>
                <w:color w:val="000000"/>
                <w:sz w:val="20"/>
              </w:rPr>
              <w:t>
 </w:t>
            </w:r>
          </w:p>
          <w:bookmarkEnd w:id="9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6 497 905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92"/>
          <w:p>
            <w:pPr>
              <w:spacing w:after="20"/>
              <w:ind w:left="20"/>
              <w:jc w:val="both"/>
            </w:pPr>
            <w:r>
              <w:rPr>
                <w:rFonts w:ascii="Times New Roman"/>
                <w:b w:val="false"/>
                <w:i w:val="false"/>
                <w:color w:val="000000"/>
                <w:sz w:val="20"/>
              </w:rPr>
              <w:t>
1</w:t>
            </w:r>
          </w:p>
          <w:bookmarkEnd w:id="9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93"/>
          <w:p>
            <w:pPr>
              <w:spacing w:after="20"/>
              <w:ind w:left="20"/>
              <w:jc w:val="both"/>
            </w:pPr>
            <w:r>
              <w:rPr>
                <w:rFonts w:ascii="Times New Roman"/>
                <w:b w:val="false"/>
                <w:i w:val="false"/>
                <w:color w:val="000000"/>
                <w:sz w:val="20"/>
              </w:rPr>
              <w:t>
 </w:t>
            </w:r>
          </w:p>
          <w:bookmarkEnd w:id="9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94"/>
          <w:p>
            <w:pPr>
              <w:spacing w:after="20"/>
              <w:ind w:left="20"/>
              <w:jc w:val="both"/>
            </w:pPr>
            <w:r>
              <w:rPr>
                <w:rFonts w:ascii="Times New Roman"/>
                <w:b w:val="false"/>
                <w:i w:val="false"/>
                <w:color w:val="000000"/>
                <w:sz w:val="20"/>
              </w:rPr>
              <w:t>
 </w:t>
            </w:r>
          </w:p>
          <w:bookmarkEnd w:id="9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95"/>
          <w:p>
            <w:pPr>
              <w:spacing w:after="20"/>
              <w:ind w:left="20"/>
              <w:jc w:val="both"/>
            </w:pPr>
            <w:r>
              <w:rPr>
                <w:rFonts w:ascii="Times New Roman"/>
                <w:b w:val="false"/>
                <w:i w:val="false"/>
                <w:color w:val="000000"/>
                <w:sz w:val="20"/>
              </w:rPr>
              <w:t>
 </w:t>
            </w:r>
          </w:p>
          <w:bookmarkEnd w:id="9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96"/>
          <w:p>
            <w:pPr>
              <w:spacing w:after="20"/>
              <w:ind w:left="20"/>
              <w:jc w:val="both"/>
            </w:pPr>
            <w:r>
              <w:rPr>
                <w:rFonts w:ascii="Times New Roman"/>
                <w:b w:val="false"/>
                <w:i w:val="false"/>
                <w:color w:val="000000"/>
                <w:sz w:val="20"/>
              </w:rPr>
              <w:t>
 </w:t>
            </w:r>
          </w:p>
          <w:bookmarkEnd w:id="9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97"/>
          <w:p>
            <w:pPr>
              <w:spacing w:after="20"/>
              <w:ind w:left="20"/>
              <w:jc w:val="both"/>
            </w:pPr>
            <w:r>
              <w:rPr>
                <w:rFonts w:ascii="Times New Roman"/>
                <w:b w:val="false"/>
                <w:i w:val="false"/>
                <w:color w:val="000000"/>
                <w:sz w:val="20"/>
              </w:rPr>
              <w:t>
 </w:t>
            </w:r>
          </w:p>
          <w:bookmarkEnd w:id="9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98"/>
          <w:p>
            <w:pPr>
              <w:spacing w:after="20"/>
              <w:ind w:left="20"/>
              <w:jc w:val="both"/>
            </w:pPr>
            <w:r>
              <w:rPr>
                <w:rFonts w:ascii="Times New Roman"/>
                <w:b w:val="false"/>
                <w:i w:val="false"/>
                <w:color w:val="000000"/>
                <w:sz w:val="20"/>
              </w:rPr>
              <w:t>
 </w:t>
            </w:r>
          </w:p>
          <w:bookmarkEnd w:id="9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99"/>
          <w:p>
            <w:pPr>
              <w:spacing w:after="20"/>
              <w:ind w:left="20"/>
              <w:jc w:val="both"/>
            </w:pPr>
            <w:r>
              <w:rPr>
                <w:rFonts w:ascii="Times New Roman"/>
                <w:b w:val="false"/>
                <w:i w:val="false"/>
                <w:color w:val="000000"/>
                <w:sz w:val="20"/>
              </w:rPr>
              <w:t>
 </w:t>
            </w:r>
          </w:p>
          <w:bookmarkEnd w:id="9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100"/>
          <w:p>
            <w:pPr>
              <w:spacing w:after="20"/>
              <w:ind w:left="20"/>
              <w:jc w:val="both"/>
            </w:pPr>
            <w:r>
              <w:rPr>
                <w:rFonts w:ascii="Times New Roman"/>
                <w:b w:val="false"/>
                <w:i w:val="false"/>
                <w:color w:val="000000"/>
                <w:sz w:val="20"/>
              </w:rPr>
              <w:t>
 </w:t>
            </w:r>
          </w:p>
          <w:bookmarkEnd w:id="10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101"/>
          <w:p>
            <w:pPr>
              <w:spacing w:after="20"/>
              <w:ind w:left="20"/>
              <w:jc w:val="both"/>
            </w:pPr>
            <w:r>
              <w:rPr>
                <w:rFonts w:ascii="Times New Roman"/>
                <w:b w:val="false"/>
                <w:i w:val="false"/>
                <w:color w:val="000000"/>
                <w:sz w:val="20"/>
              </w:rPr>
              <w:t>
 </w:t>
            </w:r>
          </w:p>
          <w:bookmarkEnd w:id="10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02"/>
          <w:p>
            <w:pPr>
              <w:spacing w:after="20"/>
              <w:ind w:left="20"/>
              <w:jc w:val="both"/>
            </w:pPr>
            <w:r>
              <w:rPr>
                <w:rFonts w:ascii="Times New Roman"/>
                <w:b w:val="false"/>
                <w:i w:val="false"/>
                <w:color w:val="000000"/>
                <w:sz w:val="20"/>
              </w:rPr>
              <w:t>
 </w:t>
            </w:r>
          </w:p>
          <w:bookmarkEnd w:id="10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03"/>
          <w:p>
            <w:pPr>
              <w:spacing w:after="20"/>
              <w:ind w:left="20"/>
              <w:jc w:val="both"/>
            </w:pPr>
            <w:r>
              <w:rPr>
                <w:rFonts w:ascii="Times New Roman"/>
                <w:b w:val="false"/>
                <w:i w:val="false"/>
                <w:color w:val="000000"/>
                <w:sz w:val="20"/>
              </w:rPr>
              <w:t>
 </w:t>
            </w:r>
          </w:p>
          <w:bookmarkEnd w:id="10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04"/>
          <w:p>
            <w:pPr>
              <w:spacing w:after="20"/>
              <w:ind w:left="20"/>
              <w:jc w:val="both"/>
            </w:pPr>
            <w:r>
              <w:rPr>
                <w:rFonts w:ascii="Times New Roman"/>
                <w:b w:val="false"/>
                <w:i w:val="false"/>
                <w:color w:val="000000"/>
                <w:sz w:val="20"/>
              </w:rPr>
              <w:t>
 </w:t>
            </w:r>
          </w:p>
          <w:bookmarkEnd w:id="10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105"/>
          <w:p>
            <w:pPr>
              <w:spacing w:after="20"/>
              <w:ind w:left="20"/>
              <w:jc w:val="both"/>
            </w:pPr>
            <w:r>
              <w:rPr>
                <w:rFonts w:ascii="Times New Roman"/>
                <w:b w:val="false"/>
                <w:i w:val="false"/>
                <w:color w:val="000000"/>
                <w:sz w:val="20"/>
              </w:rPr>
              <w:t>
 </w:t>
            </w:r>
          </w:p>
          <w:bookmarkEnd w:id="10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06"/>
          <w:p>
            <w:pPr>
              <w:spacing w:after="20"/>
              <w:ind w:left="20"/>
              <w:jc w:val="both"/>
            </w:pPr>
            <w:r>
              <w:rPr>
                <w:rFonts w:ascii="Times New Roman"/>
                <w:b w:val="false"/>
                <w:i w:val="false"/>
                <w:color w:val="000000"/>
                <w:sz w:val="20"/>
              </w:rPr>
              <w:t>
 </w:t>
            </w:r>
          </w:p>
          <w:bookmarkEnd w:id="10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107"/>
          <w:p>
            <w:pPr>
              <w:spacing w:after="20"/>
              <w:ind w:left="20"/>
              <w:jc w:val="both"/>
            </w:pPr>
            <w:r>
              <w:rPr>
                <w:rFonts w:ascii="Times New Roman"/>
                <w:b w:val="false"/>
                <w:i w:val="false"/>
                <w:color w:val="000000"/>
                <w:sz w:val="20"/>
              </w:rPr>
              <w:t>
 </w:t>
            </w:r>
          </w:p>
          <w:bookmarkEnd w:id="10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08"/>
          <w:p>
            <w:pPr>
              <w:spacing w:after="20"/>
              <w:ind w:left="20"/>
              <w:jc w:val="both"/>
            </w:pPr>
            <w:r>
              <w:rPr>
                <w:rFonts w:ascii="Times New Roman"/>
                <w:b w:val="false"/>
                <w:i w:val="false"/>
                <w:color w:val="000000"/>
                <w:sz w:val="20"/>
              </w:rPr>
              <w:t>
 </w:t>
            </w:r>
          </w:p>
          <w:bookmarkEnd w:id="10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09"/>
          <w:p>
            <w:pPr>
              <w:spacing w:after="20"/>
              <w:ind w:left="20"/>
              <w:jc w:val="both"/>
            </w:pPr>
            <w:r>
              <w:rPr>
                <w:rFonts w:ascii="Times New Roman"/>
                <w:b w:val="false"/>
                <w:i w:val="false"/>
                <w:color w:val="000000"/>
                <w:sz w:val="20"/>
              </w:rPr>
              <w:t>
 </w:t>
            </w:r>
          </w:p>
          <w:bookmarkEnd w:id="10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10"/>
          <w:p>
            <w:pPr>
              <w:spacing w:after="20"/>
              <w:ind w:left="20"/>
              <w:jc w:val="both"/>
            </w:pPr>
            <w:r>
              <w:rPr>
                <w:rFonts w:ascii="Times New Roman"/>
                <w:b w:val="false"/>
                <w:i w:val="false"/>
                <w:color w:val="000000"/>
                <w:sz w:val="20"/>
              </w:rPr>
              <w:t>
 </w:t>
            </w:r>
          </w:p>
          <w:bookmarkEnd w:id="11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111"/>
          <w:p>
            <w:pPr>
              <w:spacing w:after="20"/>
              <w:ind w:left="20"/>
              <w:jc w:val="both"/>
            </w:pPr>
            <w:r>
              <w:rPr>
                <w:rFonts w:ascii="Times New Roman"/>
                <w:b w:val="false"/>
                <w:i w:val="false"/>
                <w:color w:val="000000"/>
                <w:sz w:val="20"/>
              </w:rPr>
              <w:t>
 </w:t>
            </w:r>
          </w:p>
          <w:bookmarkEnd w:id="11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12"/>
          <w:p>
            <w:pPr>
              <w:spacing w:after="20"/>
              <w:ind w:left="20"/>
              <w:jc w:val="both"/>
            </w:pPr>
            <w:r>
              <w:rPr>
                <w:rFonts w:ascii="Times New Roman"/>
                <w:b w:val="false"/>
                <w:i w:val="false"/>
                <w:color w:val="000000"/>
                <w:sz w:val="20"/>
              </w:rPr>
              <w:t>
 </w:t>
            </w:r>
          </w:p>
          <w:bookmarkEnd w:id="11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113"/>
          <w:p>
            <w:pPr>
              <w:spacing w:after="20"/>
              <w:ind w:left="20"/>
              <w:jc w:val="both"/>
            </w:pPr>
            <w:r>
              <w:rPr>
                <w:rFonts w:ascii="Times New Roman"/>
                <w:b w:val="false"/>
                <w:i w:val="false"/>
                <w:color w:val="000000"/>
                <w:sz w:val="20"/>
              </w:rPr>
              <w:t>
 </w:t>
            </w:r>
          </w:p>
          <w:bookmarkEnd w:id="11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14"/>
          <w:p>
            <w:pPr>
              <w:spacing w:after="20"/>
              <w:ind w:left="20"/>
              <w:jc w:val="both"/>
            </w:pPr>
            <w:r>
              <w:rPr>
                <w:rFonts w:ascii="Times New Roman"/>
                <w:b w:val="false"/>
                <w:i w:val="false"/>
                <w:color w:val="000000"/>
                <w:sz w:val="20"/>
              </w:rPr>
              <w:t>
 </w:t>
            </w:r>
          </w:p>
          <w:bookmarkEnd w:id="11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115"/>
          <w:p>
            <w:pPr>
              <w:spacing w:after="20"/>
              <w:ind w:left="20"/>
              <w:jc w:val="both"/>
            </w:pPr>
            <w:r>
              <w:rPr>
                <w:rFonts w:ascii="Times New Roman"/>
                <w:b w:val="false"/>
                <w:i w:val="false"/>
                <w:color w:val="000000"/>
                <w:sz w:val="20"/>
              </w:rPr>
              <w:t>
 </w:t>
            </w:r>
          </w:p>
          <w:bookmarkEnd w:id="11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16"/>
          <w:p>
            <w:pPr>
              <w:spacing w:after="20"/>
              <w:ind w:left="20"/>
              <w:jc w:val="both"/>
            </w:pPr>
            <w:r>
              <w:rPr>
                <w:rFonts w:ascii="Times New Roman"/>
                <w:b w:val="false"/>
                <w:i w:val="false"/>
                <w:color w:val="000000"/>
                <w:sz w:val="20"/>
              </w:rPr>
              <w:t>
 </w:t>
            </w:r>
          </w:p>
          <w:bookmarkEnd w:id="11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117"/>
          <w:p>
            <w:pPr>
              <w:spacing w:after="20"/>
              <w:ind w:left="20"/>
              <w:jc w:val="both"/>
            </w:pPr>
            <w:r>
              <w:rPr>
                <w:rFonts w:ascii="Times New Roman"/>
                <w:b w:val="false"/>
                <w:i w:val="false"/>
                <w:color w:val="000000"/>
                <w:sz w:val="20"/>
              </w:rPr>
              <w:t>
 </w:t>
            </w:r>
          </w:p>
          <w:bookmarkEnd w:id="11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18"/>
          <w:p>
            <w:pPr>
              <w:spacing w:after="20"/>
              <w:ind w:left="20"/>
              <w:jc w:val="both"/>
            </w:pPr>
            <w:r>
              <w:rPr>
                <w:rFonts w:ascii="Times New Roman"/>
                <w:b w:val="false"/>
                <w:i w:val="false"/>
                <w:color w:val="000000"/>
                <w:sz w:val="20"/>
              </w:rPr>
              <w:t>
02</w:t>
            </w:r>
          </w:p>
          <w:bookmarkEnd w:id="11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19"/>
          <w:p>
            <w:pPr>
              <w:spacing w:after="20"/>
              <w:ind w:left="20"/>
              <w:jc w:val="both"/>
            </w:pPr>
            <w:r>
              <w:rPr>
                <w:rFonts w:ascii="Times New Roman"/>
                <w:b w:val="false"/>
                <w:i w:val="false"/>
                <w:color w:val="000000"/>
                <w:sz w:val="20"/>
              </w:rPr>
              <w:t>
 </w:t>
            </w:r>
          </w:p>
          <w:bookmarkEnd w:id="11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20"/>
          <w:p>
            <w:pPr>
              <w:spacing w:after="20"/>
              <w:ind w:left="20"/>
              <w:jc w:val="both"/>
            </w:pPr>
            <w:r>
              <w:rPr>
                <w:rFonts w:ascii="Times New Roman"/>
                <w:b w:val="false"/>
                <w:i w:val="false"/>
                <w:color w:val="000000"/>
                <w:sz w:val="20"/>
              </w:rPr>
              <w:t>
 </w:t>
            </w:r>
          </w:p>
          <w:bookmarkEnd w:id="12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21"/>
          <w:p>
            <w:pPr>
              <w:spacing w:after="20"/>
              <w:ind w:left="20"/>
              <w:jc w:val="both"/>
            </w:pPr>
            <w:r>
              <w:rPr>
                <w:rFonts w:ascii="Times New Roman"/>
                <w:b w:val="false"/>
                <w:i w:val="false"/>
                <w:color w:val="000000"/>
                <w:sz w:val="20"/>
              </w:rPr>
              <w:t>
 </w:t>
            </w:r>
          </w:p>
          <w:bookmarkEnd w:id="12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22"/>
          <w:p>
            <w:pPr>
              <w:spacing w:after="20"/>
              <w:ind w:left="20"/>
              <w:jc w:val="both"/>
            </w:pPr>
            <w:r>
              <w:rPr>
                <w:rFonts w:ascii="Times New Roman"/>
                <w:b w:val="false"/>
                <w:i w:val="false"/>
                <w:color w:val="000000"/>
                <w:sz w:val="20"/>
              </w:rPr>
              <w:t>
 </w:t>
            </w:r>
          </w:p>
          <w:bookmarkEnd w:id="12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123"/>
          <w:p>
            <w:pPr>
              <w:spacing w:after="20"/>
              <w:ind w:left="20"/>
              <w:jc w:val="both"/>
            </w:pPr>
            <w:r>
              <w:rPr>
                <w:rFonts w:ascii="Times New Roman"/>
                <w:b w:val="false"/>
                <w:i w:val="false"/>
                <w:color w:val="000000"/>
                <w:sz w:val="20"/>
              </w:rPr>
              <w:t>
 </w:t>
            </w:r>
          </w:p>
          <w:bookmarkEnd w:id="12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24"/>
          <w:p>
            <w:pPr>
              <w:spacing w:after="20"/>
              <w:ind w:left="20"/>
              <w:jc w:val="both"/>
            </w:pPr>
            <w:r>
              <w:rPr>
                <w:rFonts w:ascii="Times New Roman"/>
                <w:b w:val="false"/>
                <w:i w:val="false"/>
                <w:color w:val="000000"/>
                <w:sz w:val="20"/>
              </w:rPr>
              <w:t>
 </w:t>
            </w:r>
          </w:p>
          <w:bookmarkEnd w:id="12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25"/>
          <w:p>
            <w:pPr>
              <w:spacing w:after="20"/>
              <w:ind w:left="20"/>
              <w:jc w:val="both"/>
            </w:pPr>
            <w:r>
              <w:rPr>
                <w:rFonts w:ascii="Times New Roman"/>
                <w:b w:val="false"/>
                <w:i w:val="false"/>
                <w:color w:val="000000"/>
                <w:sz w:val="20"/>
              </w:rPr>
              <w:t>
04</w:t>
            </w:r>
          </w:p>
          <w:bookmarkEnd w:id="12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4 714 542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126"/>
          <w:p>
            <w:pPr>
              <w:spacing w:after="20"/>
              <w:ind w:left="20"/>
              <w:jc w:val="both"/>
            </w:pPr>
            <w:r>
              <w:rPr>
                <w:rFonts w:ascii="Times New Roman"/>
                <w:b w:val="false"/>
                <w:i w:val="false"/>
                <w:color w:val="000000"/>
                <w:sz w:val="20"/>
              </w:rPr>
              <w:t>
 </w:t>
            </w:r>
          </w:p>
          <w:bookmarkEnd w:id="12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674 045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27"/>
          <w:p>
            <w:pPr>
              <w:spacing w:after="20"/>
              <w:ind w:left="20"/>
              <w:jc w:val="both"/>
            </w:pPr>
            <w:r>
              <w:rPr>
                <w:rFonts w:ascii="Times New Roman"/>
                <w:b w:val="false"/>
                <w:i w:val="false"/>
                <w:color w:val="000000"/>
                <w:sz w:val="20"/>
              </w:rPr>
              <w:t>
 </w:t>
            </w:r>
          </w:p>
          <w:bookmarkEnd w:id="12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619 923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128"/>
          <w:p>
            <w:pPr>
              <w:spacing w:after="20"/>
              <w:ind w:left="20"/>
              <w:jc w:val="both"/>
            </w:pPr>
            <w:r>
              <w:rPr>
                <w:rFonts w:ascii="Times New Roman"/>
                <w:b w:val="false"/>
                <w:i w:val="false"/>
                <w:color w:val="000000"/>
                <w:sz w:val="20"/>
              </w:rPr>
              <w:t>
 </w:t>
            </w:r>
          </w:p>
          <w:bookmarkEnd w:id="12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418 779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29"/>
          <w:p>
            <w:pPr>
              <w:spacing w:after="20"/>
              <w:ind w:left="20"/>
              <w:jc w:val="both"/>
            </w:pPr>
            <w:r>
              <w:rPr>
                <w:rFonts w:ascii="Times New Roman"/>
                <w:b w:val="false"/>
                <w:i w:val="false"/>
                <w:color w:val="000000"/>
                <w:sz w:val="20"/>
              </w:rPr>
              <w:t>
 </w:t>
            </w:r>
          </w:p>
          <w:bookmarkEnd w:id="12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201 144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30"/>
          <w:p>
            <w:pPr>
              <w:spacing w:after="20"/>
              <w:ind w:left="20"/>
              <w:jc w:val="both"/>
            </w:pPr>
            <w:r>
              <w:rPr>
                <w:rFonts w:ascii="Times New Roman"/>
                <w:b w:val="false"/>
                <w:i w:val="false"/>
                <w:color w:val="000000"/>
                <w:sz w:val="20"/>
              </w:rPr>
              <w:t>
 </w:t>
            </w:r>
          </w:p>
          <w:bookmarkEnd w:id="13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31"/>
          <w:p>
            <w:pPr>
              <w:spacing w:after="20"/>
              <w:ind w:left="20"/>
              <w:jc w:val="both"/>
            </w:pPr>
            <w:r>
              <w:rPr>
                <w:rFonts w:ascii="Times New Roman"/>
                <w:b w:val="false"/>
                <w:i w:val="false"/>
                <w:color w:val="000000"/>
                <w:sz w:val="20"/>
              </w:rPr>
              <w:t>
 </w:t>
            </w:r>
          </w:p>
          <w:bookmarkEnd w:id="13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132"/>
          <w:p>
            <w:pPr>
              <w:spacing w:after="20"/>
              <w:ind w:left="20"/>
              <w:jc w:val="both"/>
            </w:pPr>
            <w:r>
              <w:rPr>
                <w:rFonts w:ascii="Times New Roman"/>
                <w:b w:val="false"/>
                <w:i w:val="false"/>
                <w:color w:val="000000"/>
                <w:sz w:val="20"/>
              </w:rPr>
              <w:t>
 </w:t>
            </w:r>
          </w:p>
          <w:bookmarkEnd w:id="13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3 880 909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33"/>
          <w:p>
            <w:pPr>
              <w:spacing w:after="20"/>
              <w:ind w:left="20"/>
              <w:jc w:val="both"/>
            </w:pPr>
            <w:r>
              <w:rPr>
                <w:rFonts w:ascii="Times New Roman"/>
                <w:b w:val="false"/>
                <w:i w:val="false"/>
                <w:color w:val="000000"/>
                <w:sz w:val="20"/>
              </w:rPr>
              <w:t>
 </w:t>
            </w:r>
          </w:p>
          <w:bookmarkEnd w:id="13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34"/>
          <w:p>
            <w:pPr>
              <w:spacing w:after="20"/>
              <w:ind w:left="20"/>
              <w:jc w:val="both"/>
            </w:pPr>
            <w:r>
              <w:rPr>
                <w:rFonts w:ascii="Times New Roman"/>
                <w:b w:val="false"/>
                <w:i w:val="false"/>
                <w:color w:val="000000"/>
                <w:sz w:val="20"/>
              </w:rPr>
              <w:t>
 </w:t>
            </w:r>
          </w:p>
          <w:bookmarkEnd w:id="13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135"/>
          <w:p>
            <w:pPr>
              <w:spacing w:after="20"/>
              <w:ind w:left="20"/>
              <w:jc w:val="both"/>
            </w:pPr>
            <w:r>
              <w:rPr>
                <w:rFonts w:ascii="Times New Roman"/>
                <w:b w:val="false"/>
                <w:i w:val="false"/>
                <w:color w:val="000000"/>
                <w:sz w:val="20"/>
              </w:rPr>
              <w:t>
 </w:t>
            </w:r>
          </w:p>
          <w:bookmarkEnd w:id="13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3 835 263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36"/>
          <w:p>
            <w:pPr>
              <w:spacing w:after="20"/>
              <w:ind w:left="20"/>
              <w:jc w:val="both"/>
            </w:pPr>
            <w:r>
              <w:rPr>
                <w:rFonts w:ascii="Times New Roman"/>
                <w:b w:val="false"/>
                <w:i w:val="false"/>
                <w:color w:val="000000"/>
                <w:sz w:val="20"/>
              </w:rPr>
              <w:t>
 </w:t>
            </w:r>
          </w:p>
          <w:bookmarkEnd w:id="13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3 704 165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137"/>
          <w:p>
            <w:pPr>
              <w:spacing w:after="20"/>
              <w:ind w:left="20"/>
              <w:jc w:val="both"/>
            </w:pPr>
            <w:r>
              <w:rPr>
                <w:rFonts w:ascii="Times New Roman"/>
                <w:b w:val="false"/>
                <w:i w:val="false"/>
                <w:color w:val="000000"/>
                <w:sz w:val="20"/>
              </w:rPr>
              <w:t>
 </w:t>
            </w:r>
          </w:p>
          <w:bookmarkEnd w:id="13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38"/>
          <w:p>
            <w:pPr>
              <w:spacing w:after="20"/>
              <w:ind w:left="20"/>
              <w:jc w:val="both"/>
            </w:pPr>
            <w:r>
              <w:rPr>
                <w:rFonts w:ascii="Times New Roman"/>
                <w:b w:val="false"/>
                <w:i w:val="false"/>
                <w:color w:val="000000"/>
                <w:sz w:val="20"/>
              </w:rPr>
              <w:t>
 </w:t>
            </w:r>
          </w:p>
          <w:bookmarkEnd w:id="13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139"/>
          <w:p>
            <w:pPr>
              <w:spacing w:after="20"/>
              <w:ind w:left="20"/>
              <w:jc w:val="both"/>
            </w:pPr>
            <w:r>
              <w:rPr>
                <w:rFonts w:ascii="Times New Roman"/>
                <w:b w:val="false"/>
                <w:i w:val="false"/>
                <w:color w:val="000000"/>
                <w:sz w:val="20"/>
              </w:rPr>
              <w:t>
 </w:t>
            </w:r>
          </w:p>
          <w:bookmarkEnd w:id="13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40"/>
          <w:p>
            <w:pPr>
              <w:spacing w:after="20"/>
              <w:ind w:left="20"/>
              <w:jc w:val="both"/>
            </w:pPr>
            <w:r>
              <w:rPr>
                <w:rFonts w:ascii="Times New Roman"/>
                <w:b w:val="false"/>
                <w:i w:val="false"/>
                <w:color w:val="000000"/>
                <w:sz w:val="20"/>
              </w:rPr>
              <w:t>
 </w:t>
            </w:r>
          </w:p>
          <w:bookmarkEnd w:id="14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141"/>
          <w:p>
            <w:pPr>
              <w:spacing w:after="20"/>
              <w:ind w:left="20"/>
              <w:jc w:val="both"/>
            </w:pPr>
            <w:r>
              <w:rPr>
                <w:rFonts w:ascii="Times New Roman"/>
                <w:b w:val="false"/>
                <w:i w:val="false"/>
                <w:color w:val="000000"/>
                <w:sz w:val="20"/>
              </w:rPr>
              <w:t>
 </w:t>
            </w:r>
          </w:p>
          <w:bookmarkEnd w:id="14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42"/>
          <w:p>
            <w:pPr>
              <w:spacing w:after="20"/>
              <w:ind w:left="20"/>
              <w:jc w:val="both"/>
            </w:pPr>
            <w:r>
              <w:rPr>
                <w:rFonts w:ascii="Times New Roman"/>
                <w:b w:val="false"/>
                <w:i w:val="false"/>
                <w:color w:val="000000"/>
                <w:sz w:val="20"/>
              </w:rPr>
              <w:t>
 </w:t>
            </w:r>
          </w:p>
          <w:bookmarkEnd w:id="14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бiлiм беру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43"/>
          <w:p>
            <w:pPr>
              <w:spacing w:after="20"/>
              <w:ind w:left="20"/>
              <w:jc w:val="both"/>
            </w:pPr>
            <w:r>
              <w:rPr>
                <w:rFonts w:ascii="Times New Roman"/>
                <w:b w:val="false"/>
                <w:i w:val="false"/>
                <w:color w:val="000000"/>
                <w:sz w:val="20"/>
              </w:rPr>
              <w:t>
 </w:t>
            </w:r>
          </w:p>
          <w:bookmarkEnd w:id="14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144"/>
          <w:p>
            <w:pPr>
              <w:spacing w:after="20"/>
              <w:ind w:left="20"/>
              <w:jc w:val="both"/>
            </w:pPr>
            <w:r>
              <w:rPr>
                <w:rFonts w:ascii="Times New Roman"/>
                <w:b w:val="false"/>
                <w:i w:val="false"/>
                <w:color w:val="000000"/>
                <w:sz w:val="20"/>
              </w:rPr>
              <w:t>
 </w:t>
            </w:r>
          </w:p>
          <w:bookmarkEnd w:id="14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45"/>
          <w:p>
            <w:pPr>
              <w:spacing w:after="20"/>
              <w:ind w:left="20"/>
              <w:jc w:val="both"/>
            </w:pPr>
            <w:r>
              <w:rPr>
                <w:rFonts w:ascii="Times New Roman"/>
                <w:b w:val="false"/>
                <w:i w:val="false"/>
                <w:color w:val="000000"/>
                <w:sz w:val="20"/>
              </w:rPr>
              <w:t>
 </w:t>
            </w:r>
          </w:p>
          <w:bookmarkEnd w:id="14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46"/>
          <w:p>
            <w:pPr>
              <w:spacing w:after="20"/>
              <w:ind w:left="20"/>
              <w:jc w:val="both"/>
            </w:pPr>
            <w:r>
              <w:rPr>
                <w:rFonts w:ascii="Times New Roman"/>
                <w:b w:val="false"/>
                <w:i w:val="false"/>
                <w:color w:val="000000"/>
                <w:sz w:val="20"/>
              </w:rPr>
              <w:t>
 </w:t>
            </w:r>
          </w:p>
          <w:bookmarkEnd w:id="14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147"/>
          <w:p>
            <w:pPr>
              <w:spacing w:after="20"/>
              <w:ind w:left="20"/>
              <w:jc w:val="both"/>
            </w:pPr>
            <w:r>
              <w:rPr>
                <w:rFonts w:ascii="Times New Roman"/>
                <w:b w:val="false"/>
                <w:i w:val="false"/>
                <w:color w:val="000000"/>
                <w:sz w:val="20"/>
              </w:rPr>
              <w:t>
 </w:t>
            </w:r>
          </w:p>
          <w:bookmarkEnd w:id="14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148"/>
          <w:p>
            <w:pPr>
              <w:spacing w:after="20"/>
              <w:ind w:left="20"/>
              <w:jc w:val="both"/>
            </w:pPr>
            <w:r>
              <w:rPr>
                <w:rFonts w:ascii="Times New Roman"/>
                <w:b w:val="false"/>
                <w:i w:val="false"/>
                <w:color w:val="000000"/>
                <w:sz w:val="20"/>
              </w:rPr>
              <w:t>
06</w:t>
            </w:r>
          </w:p>
          <w:bookmarkEnd w:id="14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443 298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49"/>
          <w:p>
            <w:pPr>
              <w:spacing w:after="20"/>
              <w:ind w:left="20"/>
              <w:jc w:val="both"/>
            </w:pPr>
            <w:r>
              <w:rPr>
                <w:rFonts w:ascii="Times New Roman"/>
                <w:b w:val="false"/>
                <w:i w:val="false"/>
                <w:color w:val="000000"/>
                <w:sz w:val="20"/>
              </w:rPr>
              <w:t>
 </w:t>
            </w:r>
          </w:p>
          <w:bookmarkEnd w:id="14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50"/>
          <w:p>
            <w:pPr>
              <w:spacing w:after="20"/>
              <w:ind w:left="20"/>
              <w:jc w:val="both"/>
            </w:pPr>
            <w:r>
              <w:rPr>
                <w:rFonts w:ascii="Times New Roman"/>
                <w:b w:val="false"/>
                <w:i w:val="false"/>
                <w:color w:val="000000"/>
                <w:sz w:val="20"/>
              </w:rPr>
              <w:t>
 </w:t>
            </w:r>
          </w:p>
          <w:bookmarkEnd w:id="15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51"/>
          <w:p>
            <w:pPr>
              <w:spacing w:after="20"/>
              <w:ind w:left="20"/>
              <w:jc w:val="both"/>
            </w:pPr>
            <w:r>
              <w:rPr>
                <w:rFonts w:ascii="Times New Roman"/>
                <w:b w:val="false"/>
                <w:i w:val="false"/>
                <w:color w:val="000000"/>
                <w:sz w:val="20"/>
              </w:rPr>
              <w:t>
 </w:t>
            </w:r>
          </w:p>
          <w:bookmarkEnd w:id="15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52"/>
          <w:p>
            <w:pPr>
              <w:spacing w:after="20"/>
              <w:ind w:left="20"/>
              <w:jc w:val="both"/>
            </w:pPr>
            <w:r>
              <w:rPr>
                <w:rFonts w:ascii="Times New Roman"/>
                <w:b w:val="false"/>
                <w:i w:val="false"/>
                <w:color w:val="000000"/>
                <w:sz w:val="20"/>
              </w:rPr>
              <w:t>
 </w:t>
            </w:r>
          </w:p>
          <w:bookmarkEnd w:id="15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дейінгi балаларға мемлекеттiк жәрдемақылар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53"/>
          <w:p>
            <w:pPr>
              <w:spacing w:after="20"/>
              <w:ind w:left="20"/>
              <w:jc w:val="both"/>
            </w:pPr>
            <w:r>
              <w:rPr>
                <w:rFonts w:ascii="Times New Roman"/>
                <w:b w:val="false"/>
                <w:i w:val="false"/>
                <w:color w:val="000000"/>
                <w:sz w:val="20"/>
              </w:rPr>
              <w:t>
 </w:t>
            </w:r>
          </w:p>
          <w:bookmarkEnd w:id="15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54"/>
          <w:p>
            <w:pPr>
              <w:spacing w:after="20"/>
              <w:ind w:left="20"/>
              <w:jc w:val="both"/>
            </w:pPr>
            <w:r>
              <w:rPr>
                <w:rFonts w:ascii="Times New Roman"/>
                <w:b w:val="false"/>
                <w:i w:val="false"/>
                <w:color w:val="000000"/>
                <w:sz w:val="20"/>
              </w:rPr>
              <w:t>
 </w:t>
            </w:r>
          </w:p>
          <w:bookmarkEnd w:id="15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253 444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55"/>
          <w:p>
            <w:pPr>
              <w:spacing w:after="20"/>
              <w:ind w:left="20"/>
              <w:jc w:val="both"/>
            </w:pPr>
            <w:r>
              <w:rPr>
                <w:rFonts w:ascii="Times New Roman"/>
                <w:b w:val="false"/>
                <w:i w:val="false"/>
                <w:color w:val="000000"/>
                <w:sz w:val="20"/>
              </w:rPr>
              <w:t>
 </w:t>
            </w:r>
          </w:p>
          <w:bookmarkEnd w:id="15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56"/>
          <w:p>
            <w:pPr>
              <w:spacing w:after="20"/>
              <w:ind w:left="20"/>
              <w:jc w:val="both"/>
            </w:pPr>
            <w:r>
              <w:rPr>
                <w:rFonts w:ascii="Times New Roman"/>
                <w:b w:val="false"/>
                <w:i w:val="false"/>
                <w:color w:val="000000"/>
                <w:sz w:val="20"/>
              </w:rPr>
              <w:t>
 </w:t>
            </w:r>
          </w:p>
          <w:bookmarkEnd w:id="15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57"/>
          <w:p>
            <w:pPr>
              <w:spacing w:after="20"/>
              <w:ind w:left="20"/>
              <w:jc w:val="both"/>
            </w:pPr>
            <w:r>
              <w:rPr>
                <w:rFonts w:ascii="Times New Roman"/>
                <w:b w:val="false"/>
                <w:i w:val="false"/>
                <w:color w:val="000000"/>
                <w:sz w:val="20"/>
              </w:rPr>
              <w:t>
 </w:t>
            </w:r>
          </w:p>
          <w:bookmarkEnd w:id="15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218 424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58"/>
          <w:p>
            <w:pPr>
              <w:spacing w:after="20"/>
              <w:ind w:left="20"/>
              <w:jc w:val="both"/>
            </w:pPr>
            <w:r>
              <w:rPr>
                <w:rFonts w:ascii="Times New Roman"/>
                <w:b w:val="false"/>
                <w:i w:val="false"/>
                <w:color w:val="000000"/>
                <w:sz w:val="20"/>
              </w:rPr>
              <w:t>
 </w:t>
            </w:r>
          </w:p>
          <w:bookmarkEnd w:id="15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59"/>
          <w:p>
            <w:pPr>
              <w:spacing w:after="20"/>
              <w:ind w:left="20"/>
              <w:jc w:val="both"/>
            </w:pPr>
            <w:r>
              <w:rPr>
                <w:rFonts w:ascii="Times New Roman"/>
                <w:b w:val="false"/>
                <w:i w:val="false"/>
                <w:color w:val="000000"/>
                <w:sz w:val="20"/>
              </w:rPr>
              <w:t>
 </w:t>
            </w:r>
          </w:p>
          <w:bookmarkEnd w:id="15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60"/>
          <w:p>
            <w:pPr>
              <w:spacing w:after="20"/>
              <w:ind w:left="20"/>
              <w:jc w:val="both"/>
            </w:pPr>
            <w:r>
              <w:rPr>
                <w:rFonts w:ascii="Times New Roman"/>
                <w:b w:val="false"/>
                <w:i w:val="false"/>
                <w:color w:val="000000"/>
                <w:sz w:val="20"/>
              </w:rPr>
              <w:t>
 </w:t>
            </w:r>
          </w:p>
          <w:bookmarkEnd w:id="16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61"/>
          <w:p>
            <w:pPr>
              <w:spacing w:after="20"/>
              <w:ind w:left="20"/>
              <w:jc w:val="both"/>
            </w:pPr>
            <w:r>
              <w:rPr>
                <w:rFonts w:ascii="Times New Roman"/>
                <w:b w:val="false"/>
                <w:i w:val="false"/>
                <w:color w:val="000000"/>
                <w:sz w:val="20"/>
              </w:rPr>
              <w:t>
 </w:t>
            </w:r>
          </w:p>
          <w:bookmarkEnd w:id="16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62"/>
          <w:p>
            <w:pPr>
              <w:spacing w:after="20"/>
              <w:ind w:left="20"/>
              <w:jc w:val="both"/>
            </w:pPr>
            <w:r>
              <w:rPr>
                <w:rFonts w:ascii="Times New Roman"/>
                <w:b w:val="false"/>
                <w:i w:val="false"/>
                <w:color w:val="000000"/>
                <w:sz w:val="20"/>
              </w:rPr>
              <w:t>
 </w:t>
            </w:r>
          </w:p>
          <w:bookmarkEnd w:id="16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163"/>
          <w:p>
            <w:pPr>
              <w:spacing w:after="20"/>
              <w:ind w:left="20"/>
              <w:jc w:val="both"/>
            </w:pPr>
            <w:r>
              <w:rPr>
                <w:rFonts w:ascii="Times New Roman"/>
                <w:b w:val="false"/>
                <w:i w:val="false"/>
                <w:color w:val="000000"/>
                <w:sz w:val="20"/>
              </w:rPr>
              <w:t>
 </w:t>
            </w:r>
          </w:p>
          <w:bookmarkEnd w:id="16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164"/>
          <w:p>
            <w:pPr>
              <w:spacing w:after="20"/>
              <w:ind w:left="20"/>
              <w:jc w:val="both"/>
            </w:pPr>
            <w:r>
              <w:rPr>
                <w:rFonts w:ascii="Times New Roman"/>
                <w:b w:val="false"/>
                <w:i w:val="false"/>
                <w:color w:val="000000"/>
                <w:sz w:val="20"/>
              </w:rPr>
              <w:t>
 </w:t>
            </w:r>
          </w:p>
          <w:bookmarkEnd w:id="16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65"/>
          <w:p>
            <w:pPr>
              <w:spacing w:after="20"/>
              <w:ind w:left="20"/>
              <w:jc w:val="both"/>
            </w:pPr>
            <w:r>
              <w:rPr>
                <w:rFonts w:ascii="Times New Roman"/>
                <w:b w:val="false"/>
                <w:i w:val="false"/>
                <w:color w:val="000000"/>
                <w:sz w:val="20"/>
              </w:rPr>
              <w:t>
 </w:t>
            </w:r>
          </w:p>
          <w:bookmarkEnd w:id="16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66"/>
          <w:p>
            <w:pPr>
              <w:spacing w:after="20"/>
              <w:ind w:left="20"/>
              <w:jc w:val="both"/>
            </w:pPr>
            <w:r>
              <w:rPr>
                <w:rFonts w:ascii="Times New Roman"/>
                <w:b w:val="false"/>
                <w:i w:val="false"/>
                <w:color w:val="000000"/>
                <w:sz w:val="20"/>
              </w:rPr>
              <w:t>
 </w:t>
            </w:r>
          </w:p>
          <w:bookmarkEnd w:id="16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167"/>
          <w:p>
            <w:pPr>
              <w:spacing w:after="20"/>
              <w:ind w:left="20"/>
              <w:jc w:val="both"/>
            </w:pPr>
            <w:r>
              <w:rPr>
                <w:rFonts w:ascii="Times New Roman"/>
                <w:b w:val="false"/>
                <w:i w:val="false"/>
                <w:color w:val="000000"/>
                <w:sz w:val="20"/>
              </w:rPr>
              <w:t>
 </w:t>
            </w:r>
          </w:p>
          <w:bookmarkEnd w:id="16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168"/>
          <w:p>
            <w:pPr>
              <w:spacing w:after="20"/>
              <w:ind w:left="20"/>
              <w:jc w:val="both"/>
            </w:pPr>
            <w:r>
              <w:rPr>
                <w:rFonts w:ascii="Times New Roman"/>
                <w:b w:val="false"/>
                <w:i w:val="false"/>
                <w:color w:val="000000"/>
                <w:sz w:val="20"/>
              </w:rPr>
              <w:t>
07</w:t>
            </w:r>
          </w:p>
          <w:bookmarkEnd w:id="16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169"/>
          <w:p>
            <w:pPr>
              <w:spacing w:after="20"/>
              <w:ind w:left="20"/>
              <w:jc w:val="both"/>
            </w:pPr>
            <w:r>
              <w:rPr>
                <w:rFonts w:ascii="Times New Roman"/>
                <w:b w:val="false"/>
                <w:i w:val="false"/>
                <w:color w:val="000000"/>
                <w:sz w:val="20"/>
              </w:rPr>
              <w:t>
 </w:t>
            </w:r>
          </w:p>
          <w:bookmarkEnd w:id="16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70"/>
          <w:p>
            <w:pPr>
              <w:spacing w:after="20"/>
              <w:ind w:left="20"/>
              <w:jc w:val="both"/>
            </w:pPr>
            <w:r>
              <w:rPr>
                <w:rFonts w:ascii="Times New Roman"/>
                <w:b w:val="false"/>
                <w:i w:val="false"/>
                <w:color w:val="000000"/>
                <w:sz w:val="20"/>
              </w:rPr>
              <w:t>
 </w:t>
            </w:r>
          </w:p>
          <w:bookmarkEnd w:id="17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71"/>
          <w:p>
            <w:pPr>
              <w:spacing w:after="20"/>
              <w:ind w:left="20"/>
              <w:jc w:val="both"/>
            </w:pPr>
            <w:r>
              <w:rPr>
                <w:rFonts w:ascii="Times New Roman"/>
                <w:b w:val="false"/>
                <w:i w:val="false"/>
                <w:color w:val="000000"/>
                <w:sz w:val="20"/>
              </w:rPr>
              <w:t>
 </w:t>
            </w:r>
          </w:p>
          <w:bookmarkEnd w:id="17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72"/>
          <w:p>
            <w:pPr>
              <w:spacing w:after="20"/>
              <w:ind w:left="20"/>
              <w:jc w:val="both"/>
            </w:pPr>
            <w:r>
              <w:rPr>
                <w:rFonts w:ascii="Times New Roman"/>
                <w:b w:val="false"/>
                <w:i w:val="false"/>
                <w:color w:val="000000"/>
                <w:sz w:val="20"/>
              </w:rPr>
              <w:t>
 </w:t>
            </w:r>
          </w:p>
          <w:bookmarkEnd w:id="17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173"/>
          <w:p>
            <w:pPr>
              <w:spacing w:after="20"/>
              <w:ind w:left="20"/>
              <w:jc w:val="both"/>
            </w:pPr>
            <w:r>
              <w:rPr>
                <w:rFonts w:ascii="Times New Roman"/>
                <w:b w:val="false"/>
                <w:i w:val="false"/>
                <w:color w:val="000000"/>
                <w:sz w:val="20"/>
              </w:rPr>
              <w:t>
 </w:t>
            </w:r>
          </w:p>
          <w:bookmarkEnd w:id="17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74"/>
          <w:p>
            <w:pPr>
              <w:spacing w:after="20"/>
              <w:ind w:left="20"/>
              <w:jc w:val="both"/>
            </w:pPr>
            <w:r>
              <w:rPr>
                <w:rFonts w:ascii="Times New Roman"/>
                <w:b w:val="false"/>
                <w:i w:val="false"/>
                <w:color w:val="000000"/>
                <w:sz w:val="20"/>
              </w:rPr>
              <w:t>
 </w:t>
            </w:r>
          </w:p>
          <w:bookmarkEnd w:id="17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75"/>
          <w:p>
            <w:pPr>
              <w:spacing w:after="20"/>
              <w:ind w:left="20"/>
              <w:jc w:val="both"/>
            </w:pPr>
            <w:r>
              <w:rPr>
                <w:rFonts w:ascii="Times New Roman"/>
                <w:b w:val="false"/>
                <w:i w:val="false"/>
                <w:color w:val="000000"/>
                <w:sz w:val="20"/>
              </w:rPr>
              <w:t>
 </w:t>
            </w:r>
          </w:p>
          <w:bookmarkEnd w:id="17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176"/>
          <w:p>
            <w:pPr>
              <w:spacing w:after="20"/>
              <w:ind w:left="20"/>
              <w:jc w:val="both"/>
            </w:pPr>
            <w:r>
              <w:rPr>
                <w:rFonts w:ascii="Times New Roman"/>
                <w:b w:val="false"/>
                <w:i w:val="false"/>
                <w:color w:val="000000"/>
                <w:sz w:val="20"/>
              </w:rPr>
              <w:t>
 </w:t>
            </w:r>
          </w:p>
          <w:bookmarkEnd w:id="17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177"/>
          <w:p>
            <w:pPr>
              <w:spacing w:after="20"/>
              <w:ind w:left="20"/>
              <w:jc w:val="both"/>
            </w:pPr>
            <w:r>
              <w:rPr>
                <w:rFonts w:ascii="Times New Roman"/>
                <w:b w:val="false"/>
                <w:i w:val="false"/>
                <w:color w:val="000000"/>
                <w:sz w:val="20"/>
              </w:rPr>
              <w:t>
 </w:t>
            </w:r>
          </w:p>
          <w:bookmarkEnd w:id="17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78"/>
          <w:p>
            <w:pPr>
              <w:spacing w:after="20"/>
              <w:ind w:left="20"/>
              <w:jc w:val="both"/>
            </w:pPr>
            <w:r>
              <w:rPr>
                <w:rFonts w:ascii="Times New Roman"/>
                <w:b w:val="false"/>
                <w:i w:val="false"/>
                <w:color w:val="000000"/>
                <w:sz w:val="20"/>
              </w:rPr>
              <w:t>
 </w:t>
            </w:r>
          </w:p>
          <w:bookmarkEnd w:id="17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179"/>
          <w:p>
            <w:pPr>
              <w:spacing w:after="20"/>
              <w:ind w:left="20"/>
              <w:jc w:val="both"/>
            </w:pPr>
            <w:r>
              <w:rPr>
                <w:rFonts w:ascii="Times New Roman"/>
                <w:b w:val="false"/>
                <w:i w:val="false"/>
                <w:color w:val="000000"/>
                <w:sz w:val="20"/>
              </w:rPr>
              <w:t>
 </w:t>
            </w:r>
          </w:p>
          <w:bookmarkEnd w:id="17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80"/>
          <w:p>
            <w:pPr>
              <w:spacing w:after="20"/>
              <w:ind w:left="20"/>
              <w:jc w:val="both"/>
            </w:pPr>
            <w:r>
              <w:rPr>
                <w:rFonts w:ascii="Times New Roman"/>
                <w:b w:val="false"/>
                <w:i w:val="false"/>
                <w:color w:val="000000"/>
                <w:sz w:val="20"/>
              </w:rPr>
              <w:t>
 </w:t>
            </w:r>
          </w:p>
          <w:bookmarkEnd w:id="18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181"/>
          <w:p>
            <w:pPr>
              <w:spacing w:after="20"/>
              <w:ind w:left="20"/>
              <w:jc w:val="both"/>
            </w:pPr>
            <w:r>
              <w:rPr>
                <w:rFonts w:ascii="Times New Roman"/>
                <w:b w:val="false"/>
                <w:i w:val="false"/>
                <w:color w:val="000000"/>
                <w:sz w:val="20"/>
              </w:rPr>
              <w:t>
 </w:t>
            </w:r>
          </w:p>
          <w:bookmarkEnd w:id="18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82"/>
          <w:p>
            <w:pPr>
              <w:spacing w:after="20"/>
              <w:ind w:left="20"/>
              <w:jc w:val="both"/>
            </w:pPr>
            <w:r>
              <w:rPr>
                <w:rFonts w:ascii="Times New Roman"/>
                <w:b w:val="false"/>
                <w:i w:val="false"/>
                <w:color w:val="000000"/>
                <w:sz w:val="20"/>
              </w:rPr>
              <w:t>
 </w:t>
            </w:r>
          </w:p>
          <w:bookmarkEnd w:id="18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83"/>
          <w:p>
            <w:pPr>
              <w:spacing w:after="20"/>
              <w:ind w:left="20"/>
              <w:jc w:val="both"/>
            </w:pPr>
            <w:r>
              <w:rPr>
                <w:rFonts w:ascii="Times New Roman"/>
                <w:b w:val="false"/>
                <w:i w:val="false"/>
                <w:color w:val="000000"/>
                <w:sz w:val="20"/>
              </w:rPr>
              <w:t>
 </w:t>
            </w:r>
          </w:p>
          <w:bookmarkEnd w:id="18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84"/>
          <w:p>
            <w:pPr>
              <w:spacing w:after="20"/>
              <w:ind w:left="20"/>
              <w:jc w:val="both"/>
            </w:pPr>
            <w:r>
              <w:rPr>
                <w:rFonts w:ascii="Times New Roman"/>
                <w:b w:val="false"/>
                <w:i w:val="false"/>
                <w:color w:val="000000"/>
                <w:sz w:val="20"/>
              </w:rPr>
              <w:t>
 </w:t>
            </w:r>
          </w:p>
          <w:bookmarkEnd w:id="18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85"/>
          <w:p>
            <w:pPr>
              <w:spacing w:after="20"/>
              <w:ind w:left="20"/>
              <w:jc w:val="both"/>
            </w:pPr>
            <w:r>
              <w:rPr>
                <w:rFonts w:ascii="Times New Roman"/>
                <w:b w:val="false"/>
                <w:i w:val="false"/>
                <w:color w:val="000000"/>
                <w:sz w:val="20"/>
              </w:rPr>
              <w:t>
 </w:t>
            </w:r>
          </w:p>
          <w:bookmarkEnd w:id="18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86"/>
          <w:p>
            <w:pPr>
              <w:spacing w:after="20"/>
              <w:ind w:left="20"/>
              <w:jc w:val="both"/>
            </w:pPr>
            <w:r>
              <w:rPr>
                <w:rFonts w:ascii="Times New Roman"/>
                <w:b w:val="false"/>
                <w:i w:val="false"/>
                <w:color w:val="000000"/>
                <w:sz w:val="20"/>
              </w:rPr>
              <w:t>
 </w:t>
            </w:r>
          </w:p>
          <w:bookmarkEnd w:id="18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87"/>
          <w:p>
            <w:pPr>
              <w:spacing w:after="20"/>
              <w:ind w:left="20"/>
              <w:jc w:val="both"/>
            </w:pPr>
            <w:r>
              <w:rPr>
                <w:rFonts w:ascii="Times New Roman"/>
                <w:b w:val="false"/>
                <w:i w:val="false"/>
                <w:color w:val="000000"/>
                <w:sz w:val="20"/>
              </w:rPr>
              <w:t>
 </w:t>
            </w:r>
          </w:p>
          <w:bookmarkEnd w:id="18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188"/>
          <w:p>
            <w:pPr>
              <w:spacing w:after="20"/>
              <w:ind w:left="20"/>
              <w:jc w:val="both"/>
            </w:pPr>
            <w:r>
              <w:rPr>
                <w:rFonts w:ascii="Times New Roman"/>
                <w:b w:val="false"/>
                <w:i w:val="false"/>
                <w:color w:val="000000"/>
                <w:sz w:val="20"/>
              </w:rPr>
              <w:t>
 </w:t>
            </w:r>
          </w:p>
          <w:bookmarkEnd w:id="18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189"/>
          <w:p>
            <w:pPr>
              <w:spacing w:after="20"/>
              <w:ind w:left="20"/>
              <w:jc w:val="both"/>
            </w:pPr>
            <w:r>
              <w:rPr>
                <w:rFonts w:ascii="Times New Roman"/>
                <w:b w:val="false"/>
                <w:i w:val="false"/>
                <w:color w:val="000000"/>
                <w:sz w:val="20"/>
              </w:rPr>
              <w:t>
 </w:t>
            </w:r>
          </w:p>
          <w:bookmarkEnd w:id="18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90"/>
          <w:p>
            <w:pPr>
              <w:spacing w:after="20"/>
              <w:ind w:left="20"/>
              <w:jc w:val="both"/>
            </w:pPr>
            <w:r>
              <w:rPr>
                <w:rFonts w:ascii="Times New Roman"/>
                <w:b w:val="false"/>
                <w:i w:val="false"/>
                <w:color w:val="000000"/>
                <w:sz w:val="20"/>
              </w:rPr>
              <w:t>
 </w:t>
            </w:r>
          </w:p>
          <w:bookmarkEnd w:id="19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91"/>
          <w:p>
            <w:pPr>
              <w:spacing w:after="20"/>
              <w:ind w:left="20"/>
              <w:jc w:val="both"/>
            </w:pPr>
            <w:r>
              <w:rPr>
                <w:rFonts w:ascii="Times New Roman"/>
                <w:b w:val="false"/>
                <w:i w:val="false"/>
                <w:color w:val="000000"/>
                <w:sz w:val="20"/>
              </w:rPr>
              <w:t>
 </w:t>
            </w:r>
          </w:p>
          <w:bookmarkEnd w:id="19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92"/>
          <w:p>
            <w:pPr>
              <w:spacing w:after="20"/>
              <w:ind w:left="20"/>
              <w:jc w:val="both"/>
            </w:pPr>
            <w:r>
              <w:rPr>
                <w:rFonts w:ascii="Times New Roman"/>
                <w:b w:val="false"/>
                <w:i w:val="false"/>
                <w:color w:val="000000"/>
                <w:sz w:val="20"/>
              </w:rPr>
              <w:t>
 </w:t>
            </w:r>
          </w:p>
          <w:bookmarkEnd w:id="19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93"/>
          <w:p>
            <w:pPr>
              <w:spacing w:after="20"/>
              <w:ind w:left="20"/>
              <w:jc w:val="both"/>
            </w:pPr>
            <w:r>
              <w:rPr>
                <w:rFonts w:ascii="Times New Roman"/>
                <w:b w:val="false"/>
                <w:i w:val="false"/>
                <w:color w:val="000000"/>
                <w:sz w:val="20"/>
              </w:rPr>
              <w:t>
 </w:t>
            </w:r>
          </w:p>
          <w:bookmarkEnd w:id="19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мекендердi абаттандыру мен көгалдандыру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94"/>
          <w:p>
            <w:pPr>
              <w:spacing w:after="20"/>
              <w:ind w:left="20"/>
              <w:jc w:val="both"/>
            </w:pPr>
            <w:r>
              <w:rPr>
                <w:rFonts w:ascii="Times New Roman"/>
                <w:b w:val="false"/>
                <w:i w:val="false"/>
                <w:color w:val="000000"/>
                <w:sz w:val="20"/>
              </w:rPr>
              <w:t>
 </w:t>
            </w:r>
          </w:p>
          <w:bookmarkEnd w:id="19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195"/>
          <w:p>
            <w:pPr>
              <w:spacing w:after="20"/>
              <w:ind w:left="20"/>
              <w:jc w:val="both"/>
            </w:pPr>
            <w:r>
              <w:rPr>
                <w:rFonts w:ascii="Times New Roman"/>
                <w:b w:val="false"/>
                <w:i w:val="false"/>
                <w:color w:val="000000"/>
                <w:sz w:val="20"/>
              </w:rPr>
              <w:t>
 </w:t>
            </w:r>
          </w:p>
          <w:bookmarkEnd w:id="19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196"/>
          <w:p>
            <w:pPr>
              <w:spacing w:after="20"/>
              <w:ind w:left="20"/>
              <w:jc w:val="both"/>
            </w:pPr>
            <w:r>
              <w:rPr>
                <w:rFonts w:ascii="Times New Roman"/>
                <w:b w:val="false"/>
                <w:i w:val="false"/>
                <w:color w:val="000000"/>
                <w:sz w:val="20"/>
              </w:rPr>
              <w:t>
08</w:t>
            </w:r>
          </w:p>
          <w:bookmarkEnd w:id="19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97"/>
          <w:p>
            <w:pPr>
              <w:spacing w:after="20"/>
              <w:ind w:left="20"/>
              <w:jc w:val="both"/>
            </w:pPr>
            <w:r>
              <w:rPr>
                <w:rFonts w:ascii="Times New Roman"/>
                <w:b w:val="false"/>
                <w:i w:val="false"/>
                <w:color w:val="000000"/>
                <w:sz w:val="20"/>
              </w:rPr>
              <w:t>
 </w:t>
            </w:r>
          </w:p>
          <w:bookmarkEnd w:id="19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198"/>
          <w:p>
            <w:pPr>
              <w:spacing w:after="20"/>
              <w:ind w:left="20"/>
              <w:jc w:val="both"/>
            </w:pPr>
            <w:r>
              <w:rPr>
                <w:rFonts w:ascii="Times New Roman"/>
                <w:b w:val="false"/>
                <w:i w:val="false"/>
                <w:color w:val="000000"/>
                <w:sz w:val="20"/>
              </w:rPr>
              <w:t>
 </w:t>
            </w:r>
          </w:p>
          <w:bookmarkEnd w:id="19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199"/>
          <w:p>
            <w:pPr>
              <w:spacing w:after="20"/>
              <w:ind w:left="20"/>
              <w:jc w:val="both"/>
            </w:pPr>
            <w:r>
              <w:rPr>
                <w:rFonts w:ascii="Times New Roman"/>
                <w:b w:val="false"/>
                <w:i w:val="false"/>
                <w:color w:val="000000"/>
                <w:sz w:val="20"/>
              </w:rPr>
              <w:t>
 </w:t>
            </w:r>
          </w:p>
          <w:bookmarkEnd w:id="19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00"/>
          <w:p>
            <w:pPr>
              <w:spacing w:after="20"/>
              <w:ind w:left="20"/>
              <w:jc w:val="both"/>
            </w:pPr>
            <w:r>
              <w:rPr>
                <w:rFonts w:ascii="Times New Roman"/>
                <w:b w:val="false"/>
                <w:i w:val="false"/>
                <w:color w:val="000000"/>
                <w:sz w:val="20"/>
              </w:rPr>
              <w:t>
 </w:t>
            </w:r>
          </w:p>
          <w:bookmarkEnd w:id="20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01"/>
          <w:p>
            <w:pPr>
              <w:spacing w:after="20"/>
              <w:ind w:left="20"/>
              <w:jc w:val="both"/>
            </w:pPr>
            <w:r>
              <w:rPr>
                <w:rFonts w:ascii="Times New Roman"/>
                <w:b w:val="false"/>
                <w:i w:val="false"/>
                <w:color w:val="000000"/>
                <w:sz w:val="20"/>
              </w:rPr>
              <w:t>
 </w:t>
            </w:r>
          </w:p>
          <w:bookmarkEnd w:id="20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02"/>
          <w:p>
            <w:pPr>
              <w:spacing w:after="20"/>
              <w:ind w:left="20"/>
              <w:jc w:val="both"/>
            </w:pPr>
            <w:r>
              <w:rPr>
                <w:rFonts w:ascii="Times New Roman"/>
                <w:b w:val="false"/>
                <w:i w:val="false"/>
                <w:color w:val="000000"/>
                <w:sz w:val="20"/>
              </w:rPr>
              <w:t>
 </w:t>
            </w:r>
          </w:p>
          <w:bookmarkEnd w:id="20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03"/>
          <w:p>
            <w:pPr>
              <w:spacing w:after="20"/>
              <w:ind w:left="20"/>
              <w:jc w:val="both"/>
            </w:pPr>
            <w:r>
              <w:rPr>
                <w:rFonts w:ascii="Times New Roman"/>
                <w:b w:val="false"/>
                <w:i w:val="false"/>
                <w:color w:val="000000"/>
                <w:sz w:val="20"/>
              </w:rPr>
              <w:t>
 </w:t>
            </w:r>
          </w:p>
          <w:bookmarkEnd w:id="20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04"/>
          <w:p>
            <w:pPr>
              <w:spacing w:after="20"/>
              <w:ind w:left="20"/>
              <w:jc w:val="both"/>
            </w:pPr>
            <w:r>
              <w:rPr>
                <w:rFonts w:ascii="Times New Roman"/>
                <w:b w:val="false"/>
                <w:i w:val="false"/>
                <w:color w:val="000000"/>
                <w:sz w:val="20"/>
              </w:rPr>
              <w:t>
 </w:t>
            </w:r>
          </w:p>
          <w:bookmarkEnd w:id="20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205"/>
          <w:p>
            <w:pPr>
              <w:spacing w:after="20"/>
              <w:ind w:left="20"/>
              <w:jc w:val="both"/>
            </w:pPr>
            <w:r>
              <w:rPr>
                <w:rFonts w:ascii="Times New Roman"/>
                <w:b w:val="false"/>
                <w:i w:val="false"/>
                <w:color w:val="000000"/>
                <w:sz w:val="20"/>
              </w:rPr>
              <w:t>
 </w:t>
            </w:r>
          </w:p>
          <w:bookmarkEnd w:id="20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06"/>
          <w:p>
            <w:pPr>
              <w:spacing w:after="20"/>
              <w:ind w:left="20"/>
              <w:jc w:val="both"/>
            </w:pPr>
            <w:r>
              <w:rPr>
                <w:rFonts w:ascii="Times New Roman"/>
                <w:b w:val="false"/>
                <w:i w:val="false"/>
                <w:color w:val="000000"/>
                <w:sz w:val="20"/>
              </w:rPr>
              <w:t>
 </w:t>
            </w:r>
          </w:p>
          <w:bookmarkEnd w:id="20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07"/>
          <w:p>
            <w:pPr>
              <w:spacing w:after="20"/>
              <w:ind w:left="20"/>
              <w:jc w:val="both"/>
            </w:pPr>
            <w:r>
              <w:rPr>
                <w:rFonts w:ascii="Times New Roman"/>
                <w:b w:val="false"/>
                <w:i w:val="false"/>
                <w:color w:val="000000"/>
                <w:sz w:val="20"/>
              </w:rPr>
              <w:t>
 </w:t>
            </w:r>
          </w:p>
          <w:bookmarkEnd w:id="20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08"/>
          <w:p>
            <w:pPr>
              <w:spacing w:after="20"/>
              <w:ind w:left="20"/>
              <w:jc w:val="both"/>
            </w:pPr>
            <w:r>
              <w:rPr>
                <w:rFonts w:ascii="Times New Roman"/>
                <w:b w:val="false"/>
                <w:i w:val="false"/>
                <w:color w:val="000000"/>
                <w:sz w:val="20"/>
              </w:rPr>
              <w:t>
 </w:t>
            </w:r>
          </w:p>
          <w:bookmarkEnd w:id="20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09"/>
          <w:p>
            <w:pPr>
              <w:spacing w:after="20"/>
              <w:ind w:left="20"/>
              <w:jc w:val="both"/>
            </w:pPr>
            <w:r>
              <w:rPr>
                <w:rFonts w:ascii="Times New Roman"/>
                <w:b w:val="false"/>
                <w:i w:val="false"/>
                <w:color w:val="000000"/>
                <w:sz w:val="20"/>
              </w:rPr>
              <w:t>
 </w:t>
            </w:r>
          </w:p>
          <w:bookmarkEnd w:id="20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10"/>
          <w:p>
            <w:pPr>
              <w:spacing w:after="20"/>
              <w:ind w:left="20"/>
              <w:jc w:val="both"/>
            </w:pPr>
            <w:r>
              <w:rPr>
                <w:rFonts w:ascii="Times New Roman"/>
                <w:b w:val="false"/>
                <w:i w:val="false"/>
                <w:color w:val="000000"/>
                <w:sz w:val="20"/>
              </w:rPr>
              <w:t>
 </w:t>
            </w:r>
          </w:p>
          <w:bookmarkEnd w:id="21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11"/>
          <w:p>
            <w:pPr>
              <w:spacing w:after="20"/>
              <w:ind w:left="20"/>
              <w:jc w:val="both"/>
            </w:pPr>
            <w:r>
              <w:rPr>
                <w:rFonts w:ascii="Times New Roman"/>
                <w:b w:val="false"/>
                <w:i w:val="false"/>
                <w:color w:val="000000"/>
                <w:sz w:val="20"/>
              </w:rPr>
              <w:t>
 </w:t>
            </w:r>
          </w:p>
          <w:bookmarkEnd w:id="21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12"/>
          <w:p>
            <w:pPr>
              <w:spacing w:after="20"/>
              <w:ind w:left="20"/>
              <w:jc w:val="both"/>
            </w:pPr>
            <w:r>
              <w:rPr>
                <w:rFonts w:ascii="Times New Roman"/>
                <w:b w:val="false"/>
                <w:i w:val="false"/>
                <w:color w:val="000000"/>
                <w:sz w:val="20"/>
              </w:rPr>
              <w:t>
 </w:t>
            </w:r>
          </w:p>
          <w:bookmarkEnd w:id="21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213"/>
          <w:p>
            <w:pPr>
              <w:spacing w:after="20"/>
              <w:ind w:left="20"/>
              <w:jc w:val="both"/>
            </w:pPr>
            <w:r>
              <w:rPr>
                <w:rFonts w:ascii="Times New Roman"/>
                <w:b w:val="false"/>
                <w:i w:val="false"/>
                <w:color w:val="000000"/>
                <w:sz w:val="20"/>
              </w:rPr>
              <w:t>
 </w:t>
            </w:r>
          </w:p>
          <w:bookmarkEnd w:id="21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214"/>
          <w:p>
            <w:pPr>
              <w:spacing w:after="20"/>
              <w:ind w:left="20"/>
              <w:jc w:val="both"/>
            </w:pPr>
            <w:r>
              <w:rPr>
                <w:rFonts w:ascii="Times New Roman"/>
                <w:b w:val="false"/>
                <w:i w:val="false"/>
                <w:color w:val="000000"/>
                <w:sz w:val="20"/>
              </w:rPr>
              <w:t>
 </w:t>
            </w:r>
          </w:p>
          <w:bookmarkEnd w:id="21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15"/>
          <w:p>
            <w:pPr>
              <w:spacing w:after="20"/>
              <w:ind w:left="20"/>
              <w:jc w:val="both"/>
            </w:pPr>
            <w:r>
              <w:rPr>
                <w:rFonts w:ascii="Times New Roman"/>
                <w:b w:val="false"/>
                <w:i w:val="false"/>
                <w:color w:val="000000"/>
                <w:sz w:val="20"/>
              </w:rPr>
              <w:t>
10</w:t>
            </w:r>
          </w:p>
          <w:bookmarkEnd w:id="21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16"/>
          <w:p>
            <w:pPr>
              <w:spacing w:after="20"/>
              <w:ind w:left="20"/>
              <w:jc w:val="both"/>
            </w:pPr>
            <w:r>
              <w:rPr>
                <w:rFonts w:ascii="Times New Roman"/>
                <w:b w:val="false"/>
                <w:i w:val="false"/>
                <w:color w:val="000000"/>
                <w:sz w:val="20"/>
              </w:rPr>
              <w:t>
 </w:t>
            </w:r>
          </w:p>
          <w:bookmarkEnd w:id="21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17"/>
          <w:p>
            <w:pPr>
              <w:spacing w:after="20"/>
              <w:ind w:left="20"/>
              <w:jc w:val="both"/>
            </w:pPr>
            <w:r>
              <w:rPr>
                <w:rFonts w:ascii="Times New Roman"/>
                <w:b w:val="false"/>
                <w:i w:val="false"/>
                <w:color w:val="000000"/>
                <w:sz w:val="20"/>
              </w:rPr>
              <w:t>
 </w:t>
            </w:r>
          </w:p>
          <w:bookmarkEnd w:id="21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18"/>
          <w:p>
            <w:pPr>
              <w:spacing w:after="20"/>
              <w:ind w:left="20"/>
              <w:jc w:val="both"/>
            </w:pPr>
            <w:r>
              <w:rPr>
                <w:rFonts w:ascii="Times New Roman"/>
                <w:b w:val="false"/>
                <w:i w:val="false"/>
                <w:color w:val="000000"/>
                <w:sz w:val="20"/>
              </w:rPr>
              <w:t>
 </w:t>
            </w:r>
          </w:p>
          <w:bookmarkEnd w:id="21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19"/>
          <w:p>
            <w:pPr>
              <w:spacing w:after="20"/>
              <w:ind w:left="20"/>
              <w:jc w:val="both"/>
            </w:pPr>
            <w:r>
              <w:rPr>
                <w:rFonts w:ascii="Times New Roman"/>
                <w:b w:val="false"/>
                <w:i w:val="false"/>
                <w:color w:val="000000"/>
                <w:sz w:val="20"/>
              </w:rPr>
              <w:t>
 </w:t>
            </w:r>
          </w:p>
          <w:bookmarkEnd w:id="21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20"/>
          <w:p>
            <w:pPr>
              <w:spacing w:after="20"/>
              <w:ind w:left="20"/>
              <w:jc w:val="both"/>
            </w:pPr>
            <w:r>
              <w:rPr>
                <w:rFonts w:ascii="Times New Roman"/>
                <w:b w:val="false"/>
                <w:i w:val="false"/>
                <w:color w:val="000000"/>
                <w:sz w:val="20"/>
              </w:rPr>
              <w:t>
 </w:t>
            </w:r>
          </w:p>
          <w:bookmarkEnd w:id="22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21"/>
          <w:p>
            <w:pPr>
              <w:spacing w:after="20"/>
              <w:ind w:left="20"/>
              <w:jc w:val="both"/>
            </w:pPr>
            <w:r>
              <w:rPr>
                <w:rFonts w:ascii="Times New Roman"/>
                <w:b w:val="false"/>
                <w:i w:val="false"/>
                <w:color w:val="000000"/>
                <w:sz w:val="20"/>
              </w:rPr>
              <w:t>
 </w:t>
            </w:r>
          </w:p>
          <w:bookmarkEnd w:id="22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22"/>
          <w:p>
            <w:pPr>
              <w:spacing w:after="20"/>
              <w:ind w:left="20"/>
              <w:jc w:val="both"/>
            </w:pPr>
            <w:r>
              <w:rPr>
                <w:rFonts w:ascii="Times New Roman"/>
                <w:b w:val="false"/>
                <w:i w:val="false"/>
                <w:color w:val="000000"/>
                <w:sz w:val="20"/>
              </w:rPr>
              <w:t>
 </w:t>
            </w:r>
          </w:p>
          <w:bookmarkEnd w:id="22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223"/>
          <w:p>
            <w:pPr>
              <w:spacing w:after="20"/>
              <w:ind w:left="20"/>
              <w:jc w:val="both"/>
            </w:pPr>
            <w:r>
              <w:rPr>
                <w:rFonts w:ascii="Times New Roman"/>
                <w:b w:val="false"/>
                <w:i w:val="false"/>
                <w:color w:val="000000"/>
                <w:sz w:val="20"/>
              </w:rPr>
              <w:t>
 </w:t>
            </w:r>
          </w:p>
          <w:bookmarkEnd w:id="22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24"/>
          <w:p>
            <w:pPr>
              <w:spacing w:after="20"/>
              <w:ind w:left="20"/>
              <w:jc w:val="both"/>
            </w:pPr>
            <w:r>
              <w:rPr>
                <w:rFonts w:ascii="Times New Roman"/>
                <w:b w:val="false"/>
                <w:i w:val="false"/>
                <w:color w:val="000000"/>
                <w:sz w:val="20"/>
              </w:rPr>
              <w:t>
 </w:t>
            </w:r>
          </w:p>
          <w:bookmarkEnd w:id="22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25"/>
          <w:p>
            <w:pPr>
              <w:spacing w:after="20"/>
              <w:ind w:left="20"/>
              <w:jc w:val="both"/>
            </w:pPr>
            <w:r>
              <w:rPr>
                <w:rFonts w:ascii="Times New Roman"/>
                <w:b w:val="false"/>
                <w:i w:val="false"/>
                <w:color w:val="000000"/>
                <w:sz w:val="20"/>
              </w:rPr>
              <w:t>
 </w:t>
            </w:r>
          </w:p>
          <w:bookmarkEnd w:id="22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26"/>
          <w:p>
            <w:pPr>
              <w:spacing w:after="20"/>
              <w:ind w:left="20"/>
              <w:jc w:val="both"/>
            </w:pPr>
            <w:r>
              <w:rPr>
                <w:rFonts w:ascii="Times New Roman"/>
                <w:b w:val="false"/>
                <w:i w:val="false"/>
                <w:color w:val="000000"/>
                <w:sz w:val="20"/>
              </w:rPr>
              <w:t>
 </w:t>
            </w:r>
          </w:p>
          <w:bookmarkEnd w:id="22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шйкізаттың құнын иелеріне өтеу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227"/>
          <w:p>
            <w:pPr>
              <w:spacing w:after="20"/>
              <w:ind w:left="20"/>
              <w:jc w:val="both"/>
            </w:pPr>
            <w:r>
              <w:rPr>
                <w:rFonts w:ascii="Times New Roman"/>
                <w:b w:val="false"/>
                <w:i w:val="false"/>
                <w:color w:val="000000"/>
                <w:sz w:val="20"/>
              </w:rPr>
              <w:t>
 </w:t>
            </w:r>
          </w:p>
          <w:bookmarkEnd w:id="22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28"/>
          <w:p>
            <w:pPr>
              <w:spacing w:after="20"/>
              <w:ind w:left="20"/>
              <w:jc w:val="both"/>
            </w:pPr>
            <w:r>
              <w:rPr>
                <w:rFonts w:ascii="Times New Roman"/>
                <w:b w:val="false"/>
                <w:i w:val="false"/>
                <w:color w:val="000000"/>
                <w:sz w:val="20"/>
              </w:rPr>
              <w:t>
 </w:t>
            </w:r>
          </w:p>
          <w:bookmarkEnd w:id="22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29"/>
          <w:p>
            <w:pPr>
              <w:spacing w:after="20"/>
              <w:ind w:left="20"/>
              <w:jc w:val="both"/>
            </w:pPr>
            <w:r>
              <w:rPr>
                <w:rFonts w:ascii="Times New Roman"/>
                <w:b w:val="false"/>
                <w:i w:val="false"/>
                <w:color w:val="000000"/>
                <w:sz w:val="20"/>
              </w:rPr>
              <w:t>
 </w:t>
            </w:r>
          </w:p>
          <w:bookmarkEnd w:id="22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30"/>
          <w:p>
            <w:pPr>
              <w:spacing w:after="20"/>
              <w:ind w:left="20"/>
              <w:jc w:val="both"/>
            </w:pPr>
            <w:r>
              <w:rPr>
                <w:rFonts w:ascii="Times New Roman"/>
                <w:b w:val="false"/>
                <w:i w:val="false"/>
                <w:color w:val="000000"/>
                <w:sz w:val="20"/>
              </w:rPr>
              <w:t>
 </w:t>
            </w:r>
          </w:p>
          <w:bookmarkEnd w:id="23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31"/>
          <w:p>
            <w:pPr>
              <w:spacing w:after="20"/>
              <w:ind w:left="20"/>
              <w:jc w:val="both"/>
            </w:pPr>
            <w:r>
              <w:rPr>
                <w:rFonts w:ascii="Times New Roman"/>
                <w:b w:val="false"/>
                <w:i w:val="false"/>
                <w:color w:val="000000"/>
                <w:sz w:val="20"/>
              </w:rPr>
              <w:t>
 </w:t>
            </w:r>
          </w:p>
          <w:bookmarkEnd w:id="23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32"/>
          <w:p>
            <w:pPr>
              <w:spacing w:after="20"/>
              <w:ind w:left="20"/>
              <w:jc w:val="both"/>
            </w:pPr>
            <w:r>
              <w:rPr>
                <w:rFonts w:ascii="Times New Roman"/>
                <w:b w:val="false"/>
                <w:i w:val="false"/>
                <w:color w:val="000000"/>
                <w:sz w:val="20"/>
              </w:rPr>
              <w:t>
 </w:t>
            </w:r>
          </w:p>
          <w:bookmarkEnd w:id="23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233"/>
          <w:p>
            <w:pPr>
              <w:spacing w:after="20"/>
              <w:ind w:left="20"/>
              <w:jc w:val="both"/>
            </w:pPr>
            <w:r>
              <w:rPr>
                <w:rFonts w:ascii="Times New Roman"/>
                <w:b w:val="false"/>
                <w:i w:val="false"/>
                <w:color w:val="000000"/>
                <w:sz w:val="20"/>
              </w:rPr>
              <w:t>
 </w:t>
            </w:r>
          </w:p>
          <w:bookmarkEnd w:id="23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234"/>
          <w:p>
            <w:pPr>
              <w:spacing w:after="20"/>
              <w:ind w:left="20"/>
              <w:jc w:val="both"/>
            </w:pPr>
            <w:r>
              <w:rPr>
                <w:rFonts w:ascii="Times New Roman"/>
                <w:b w:val="false"/>
                <w:i w:val="false"/>
                <w:color w:val="000000"/>
                <w:sz w:val="20"/>
              </w:rPr>
              <w:t>
 </w:t>
            </w:r>
          </w:p>
          <w:bookmarkEnd w:id="23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235"/>
          <w:p>
            <w:pPr>
              <w:spacing w:after="20"/>
              <w:ind w:left="20"/>
              <w:jc w:val="both"/>
            </w:pPr>
            <w:r>
              <w:rPr>
                <w:rFonts w:ascii="Times New Roman"/>
                <w:b w:val="false"/>
                <w:i w:val="false"/>
                <w:color w:val="000000"/>
                <w:sz w:val="20"/>
              </w:rPr>
              <w:t>
 </w:t>
            </w:r>
          </w:p>
          <w:bookmarkEnd w:id="23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236"/>
          <w:p>
            <w:pPr>
              <w:spacing w:after="20"/>
              <w:ind w:left="20"/>
              <w:jc w:val="both"/>
            </w:pPr>
            <w:r>
              <w:rPr>
                <w:rFonts w:ascii="Times New Roman"/>
                <w:b w:val="false"/>
                <w:i w:val="false"/>
                <w:color w:val="000000"/>
                <w:sz w:val="20"/>
              </w:rPr>
              <w:t>
 </w:t>
            </w:r>
          </w:p>
          <w:bookmarkEnd w:id="23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37"/>
          <w:p>
            <w:pPr>
              <w:spacing w:after="20"/>
              <w:ind w:left="20"/>
              <w:jc w:val="both"/>
            </w:pPr>
            <w:r>
              <w:rPr>
                <w:rFonts w:ascii="Times New Roman"/>
                <w:b w:val="false"/>
                <w:i w:val="false"/>
                <w:color w:val="000000"/>
                <w:sz w:val="20"/>
              </w:rPr>
              <w:t>
11</w:t>
            </w:r>
          </w:p>
          <w:bookmarkEnd w:id="23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238"/>
          <w:p>
            <w:pPr>
              <w:spacing w:after="20"/>
              <w:ind w:left="20"/>
              <w:jc w:val="both"/>
            </w:pPr>
            <w:r>
              <w:rPr>
                <w:rFonts w:ascii="Times New Roman"/>
                <w:b w:val="false"/>
                <w:i w:val="false"/>
                <w:color w:val="000000"/>
                <w:sz w:val="20"/>
              </w:rPr>
              <w:t>
 </w:t>
            </w:r>
          </w:p>
          <w:bookmarkEnd w:id="23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239"/>
          <w:p>
            <w:pPr>
              <w:spacing w:after="20"/>
              <w:ind w:left="20"/>
              <w:jc w:val="both"/>
            </w:pPr>
            <w:r>
              <w:rPr>
                <w:rFonts w:ascii="Times New Roman"/>
                <w:b w:val="false"/>
                <w:i w:val="false"/>
                <w:color w:val="000000"/>
                <w:sz w:val="20"/>
              </w:rPr>
              <w:t>
 </w:t>
            </w:r>
          </w:p>
          <w:bookmarkEnd w:id="23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40"/>
          <w:p>
            <w:pPr>
              <w:spacing w:after="20"/>
              <w:ind w:left="20"/>
              <w:jc w:val="both"/>
            </w:pPr>
            <w:r>
              <w:rPr>
                <w:rFonts w:ascii="Times New Roman"/>
                <w:b w:val="false"/>
                <w:i w:val="false"/>
                <w:color w:val="000000"/>
                <w:sz w:val="20"/>
              </w:rPr>
              <w:t>
 </w:t>
            </w:r>
          </w:p>
          <w:bookmarkEnd w:id="24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241"/>
          <w:p>
            <w:pPr>
              <w:spacing w:after="20"/>
              <w:ind w:left="20"/>
              <w:jc w:val="both"/>
            </w:pPr>
            <w:r>
              <w:rPr>
                <w:rFonts w:ascii="Times New Roman"/>
                <w:b w:val="false"/>
                <w:i w:val="false"/>
                <w:color w:val="000000"/>
                <w:sz w:val="20"/>
              </w:rPr>
              <w:t>
 </w:t>
            </w:r>
          </w:p>
          <w:bookmarkEnd w:id="24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242"/>
          <w:p>
            <w:pPr>
              <w:spacing w:after="20"/>
              <w:ind w:left="20"/>
              <w:jc w:val="both"/>
            </w:pPr>
            <w:r>
              <w:rPr>
                <w:rFonts w:ascii="Times New Roman"/>
                <w:b w:val="false"/>
                <w:i w:val="false"/>
                <w:color w:val="000000"/>
                <w:sz w:val="20"/>
              </w:rPr>
              <w:t>
 </w:t>
            </w:r>
          </w:p>
          <w:bookmarkEnd w:id="24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43"/>
          <w:p>
            <w:pPr>
              <w:spacing w:after="20"/>
              <w:ind w:left="20"/>
              <w:jc w:val="both"/>
            </w:pPr>
            <w:r>
              <w:rPr>
                <w:rFonts w:ascii="Times New Roman"/>
                <w:b w:val="false"/>
                <w:i w:val="false"/>
                <w:color w:val="000000"/>
                <w:sz w:val="20"/>
              </w:rPr>
              <w:t>
 </w:t>
            </w:r>
          </w:p>
          <w:bookmarkEnd w:id="24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244"/>
          <w:p>
            <w:pPr>
              <w:spacing w:after="20"/>
              <w:ind w:left="20"/>
              <w:jc w:val="both"/>
            </w:pPr>
            <w:r>
              <w:rPr>
                <w:rFonts w:ascii="Times New Roman"/>
                <w:b w:val="false"/>
                <w:i w:val="false"/>
                <w:color w:val="000000"/>
                <w:sz w:val="20"/>
              </w:rPr>
              <w:t>
 </w:t>
            </w:r>
          </w:p>
          <w:bookmarkEnd w:id="24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245"/>
          <w:p>
            <w:pPr>
              <w:spacing w:after="20"/>
              <w:ind w:left="20"/>
              <w:jc w:val="both"/>
            </w:pPr>
            <w:r>
              <w:rPr>
                <w:rFonts w:ascii="Times New Roman"/>
                <w:b w:val="false"/>
                <w:i w:val="false"/>
                <w:color w:val="000000"/>
                <w:sz w:val="20"/>
              </w:rPr>
              <w:t>
12</w:t>
            </w:r>
          </w:p>
          <w:bookmarkEnd w:id="24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246"/>
          <w:p>
            <w:pPr>
              <w:spacing w:after="20"/>
              <w:ind w:left="20"/>
              <w:jc w:val="both"/>
            </w:pPr>
            <w:r>
              <w:rPr>
                <w:rFonts w:ascii="Times New Roman"/>
                <w:b w:val="false"/>
                <w:i w:val="false"/>
                <w:color w:val="000000"/>
                <w:sz w:val="20"/>
              </w:rPr>
              <w:t>
 </w:t>
            </w:r>
          </w:p>
          <w:bookmarkEnd w:id="24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247"/>
          <w:p>
            <w:pPr>
              <w:spacing w:after="20"/>
              <w:ind w:left="20"/>
              <w:jc w:val="both"/>
            </w:pPr>
            <w:r>
              <w:rPr>
                <w:rFonts w:ascii="Times New Roman"/>
                <w:b w:val="false"/>
                <w:i w:val="false"/>
                <w:color w:val="000000"/>
                <w:sz w:val="20"/>
              </w:rPr>
              <w:t>
 </w:t>
            </w:r>
          </w:p>
          <w:bookmarkEnd w:id="24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248"/>
          <w:p>
            <w:pPr>
              <w:spacing w:after="20"/>
              <w:ind w:left="20"/>
              <w:jc w:val="both"/>
            </w:pPr>
            <w:r>
              <w:rPr>
                <w:rFonts w:ascii="Times New Roman"/>
                <w:b w:val="false"/>
                <w:i w:val="false"/>
                <w:color w:val="000000"/>
                <w:sz w:val="20"/>
              </w:rPr>
              <w:t>
 </w:t>
            </w:r>
          </w:p>
          <w:bookmarkEnd w:id="24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249"/>
          <w:p>
            <w:pPr>
              <w:spacing w:after="20"/>
              <w:ind w:left="20"/>
              <w:jc w:val="both"/>
            </w:pPr>
            <w:r>
              <w:rPr>
                <w:rFonts w:ascii="Times New Roman"/>
                <w:b w:val="false"/>
                <w:i w:val="false"/>
                <w:color w:val="000000"/>
                <w:sz w:val="20"/>
              </w:rPr>
              <w:t>
 </w:t>
            </w:r>
          </w:p>
          <w:bookmarkEnd w:id="24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50"/>
          <w:p>
            <w:pPr>
              <w:spacing w:after="20"/>
              <w:ind w:left="20"/>
              <w:jc w:val="both"/>
            </w:pPr>
            <w:r>
              <w:rPr>
                <w:rFonts w:ascii="Times New Roman"/>
                <w:b w:val="false"/>
                <w:i w:val="false"/>
                <w:color w:val="000000"/>
                <w:sz w:val="20"/>
              </w:rPr>
              <w:t>
 </w:t>
            </w:r>
          </w:p>
          <w:bookmarkEnd w:id="25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251"/>
          <w:p>
            <w:pPr>
              <w:spacing w:after="20"/>
              <w:ind w:left="20"/>
              <w:jc w:val="both"/>
            </w:pPr>
            <w:r>
              <w:rPr>
                <w:rFonts w:ascii="Times New Roman"/>
                <w:b w:val="false"/>
                <w:i w:val="false"/>
                <w:color w:val="000000"/>
                <w:sz w:val="20"/>
              </w:rPr>
              <w:t>
 </w:t>
            </w:r>
          </w:p>
          <w:bookmarkEnd w:id="25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252"/>
          <w:p>
            <w:pPr>
              <w:spacing w:after="20"/>
              <w:ind w:left="20"/>
              <w:jc w:val="both"/>
            </w:pPr>
            <w:r>
              <w:rPr>
                <w:rFonts w:ascii="Times New Roman"/>
                <w:b w:val="false"/>
                <w:i w:val="false"/>
                <w:color w:val="000000"/>
                <w:sz w:val="20"/>
              </w:rPr>
              <w:t>
 </w:t>
            </w:r>
          </w:p>
          <w:bookmarkEnd w:id="25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253"/>
          <w:p>
            <w:pPr>
              <w:spacing w:after="20"/>
              <w:ind w:left="20"/>
              <w:jc w:val="both"/>
            </w:pPr>
            <w:r>
              <w:rPr>
                <w:rFonts w:ascii="Times New Roman"/>
                <w:b w:val="false"/>
                <w:i w:val="false"/>
                <w:color w:val="000000"/>
                <w:sz w:val="20"/>
              </w:rPr>
              <w:t>
13</w:t>
            </w:r>
          </w:p>
          <w:bookmarkEnd w:id="25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54"/>
          <w:p>
            <w:pPr>
              <w:spacing w:after="20"/>
              <w:ind w:left="20"/>
              <w:jc w:val="both"/>
            </w:pPr>
            <w:r>
              <w:rPr>
                <w:rFonts w:ascii="Times New Roman"/>
                <w:b w:val="false"/>
                <w:i w:val="false"/>
                <w:color w:val="000000"/>
                <w:sz w:val="20"/>
              </w:rPr>
              <w:t>
 </w:t>
            </w:r>
          </w:p>
          <w:bookmarkEnd w:id="25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87 044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55"/>
          <w:p>
            <w:pPr>
              <w:spacing w:after="20"/>
              <w:ind w:left="20"/>
              <w:jc w:val="both"/>
            </w:pPr>
            <w:r>
              <w:rPr>
                <w:rFonts w:ascii="Times New Roman"/>
                <w:b w:val="false"/>
                <w:i w:val="false"/>
                <w:color w:val="000000"/>
                <w:sz w:val="20"/>
              </w:rPr>
              <w:t>
 </w:t>
            </w:r>
          </w:p>
          <w:bookmarkEnd w:id="25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56"/>
          <w:p>
            <w:pPr>
              <w:spacing w:after="20"/>
              <w:ind w:left="20"/>
              <w:jc w:val="both"/>
            </w:pPr>
            <w:r>
              <w:rPr>
                <w:rFonts w:ascii="Times New Roman"/>
                <w:b w:val="false"/>
                <w:i w:val="false"/>
                <w:color w:val="000000"/>
                <w:sz w:val="20"/>
              </w:rPr>
              <w:t>
 </w:t>
            </w:r>
          </w:p>
          <w:bookmarkEnd w:id="25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57"/>
          <w:p>
            <w:pPr>
              <w:spacing w:after="20"/>
              <w:ind w:left="20"/>
              <w:jc w:val="both"/>
            </w:pPr>
            <w:r>
              <w:rPr>
                <w:rFonts w:ascii="Times New Roman"/>
                <w:b w:val="false"/>
                <w:i w:val="false"/>
                <w:color w:val="000000"/>
                <w:sz w:val="20"/>
              </w:rPr>
              <w:t>
 </w:t>
            </w:r>
          </w:p>
          <w:bookmarkEnd w:id="25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58"/>
          <w:p>
            <w:pPr>
              <w:spacing w:after="20"/>
              <w:ind w:left="20"/>
              <w:jc w:val="both"/>
            </w:pPr>
            <w:r>
              <w:rPr>
                <w:rFonts w:ascii="Times New Roman"/>
                <w:b w:val="false"/>
                <w:i w:val="false"/>
                <w:color w:val="000000"/>
                <w:sz w:val="20"/>
              </w:rPr>
              <w:t>
 </w:t>
            </w:r>
          </w:p>
          <w:bookmarkEnd w:id="25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34 735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59"/>
          <w:p>
            <w:pPr>
              <w:spacing w:after="20"/>
              <w:ind w:left="20"/>
              <w:jc w:val="both"/>
            </w:pPr>
            <w:r>
              <w:rPr>
                <w:rFonts w:ascii="Times New Roman"/>
                <w:b w:val="false"/>
                <w:i w:val="false"/>
                <w:color w:val="000000"/>
                <w:sz w:val="20"/>
              </w:rPr>
              <w:t>
14</w:t>
            </w:r>
          </w:p>
          <w:bookmarkEnd w:id="25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260"/>
          <w:p>
            <w:pPr>
              <w:spacing w:after="20"/>
              <w:ind w:left="20"/>
              <w:jc w:val="both"/>
            </w:pPr>
            <w:r>
              <w:rPr>
                <w:rFonts w:ascii="Times New Roman"/>
                <w:b w:val="false"/>
                <w:i w:val="false"/>
                <w:color w:val="000000"/>
                <w:sz w:val="20"/>
              </w:rPr>
              <w:t>
 </w:t>
            </w:r>
          </w:p>
          <w:bookmarkEnd w:id="26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61"/>
          <w:p>
            <w:pPr>
              <w:spacing w:after="20"/>
              <w:ind w:left="20"/>
              <w:jc w:val="both"/>
            </w:pPr>
            <w:r>
              <w:rPr>
                <w:rFonts w:ascii="Times New Roman"/>
                <w:b w:val="false"/>
                <w:i w:val="false"/>
                <w:color w:val="000000"/>
                <w:sz w:val="20"/>
              </w:rPr>
              <w:t>
 </w:t>
            </w:r>
          </w:p>
          <w:bookmarkEnd w:id="26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62"/>
          <w:p>
            <w:pPr>
              <w:spacing w:after="20"/>
              <w:ind w:left="20"/>
              <w:jc w:val="both"/>
            </w:pPr>
            <w:r>
              <w:rPr>
                <w:rFonts w:ascii="Times New Roman"/>
                <w:b w:val="false"/>
                <w:i w:val="false"/>
                <w:color w:val="000000"/>
                <w:sz w:val="20"/>
              </w:rPr>
              <w:t>
 </w:t>
            </w:r>
          </w:p>
          <w:bookmarkEnd w:id="26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263"/>
          <w:p>
            <w:pPr>
              <w:spacing w:after="20"/>
              <w:ind w:left="20"/>
              <w:jc w:val="both"/>
            </w:pPr>
            <w:r>
              <w:rPr>
                <w:rFonts w:ascii="Times New Roman"/>
                <w:b w:val="false"/>
                <w:i w:val="false"/>
                <w:color w:val="000000"/>
                <w:sz w:val="20"/>
              </w:rPr>
              <w:t>
15</w:t>
            </w:r>
          </w:p>
          <w:bookmarkEnd w:id="26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64"/>
          <w:p>
            <w:pPr>
              <w:spacing w:after="20"/>
              <w:ind w:left="20"/>
              <w:jc w:val="both"/>
            </w:pPr>
            <w:r>
              <w:rPr>
                <w:rFonts w:ascii="Times New Roman"/>
                <w:b w:val="false"/>
                <w:i w:val="false"/>
                <w:color w:val="000000"/>
                <w:sz w:val="20"/>
              </w:rPr>
              <w:t>
 </w:t>
            </w:r>
          </w:p>
          <w:bookmarkEnd w:id="26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265"/>
          <w:p>
            <w:pPr>
              <w:spacing w:after="20"/>
              <w:ind w:left="20"/>
              <w:jc w:val="both"/>
            </w:pPr>
            <w:r>
              <w:rPr>
                <w:rFonts w:ascii="Times New Roman"/>
                <w:b w:val="false"/>
                <w:i w:val="false"/>
                <w:color w:val="000000"/>
                <w:sz w:val="20"/>
              </w:rPr>
              <w:t>
 </w:t>
            </w:r>
          </w:p>
          <w:bookmarkEnd w:id="26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266"/>
          <w:p>
            <w:pPr>
              <w:spacing w:after="20"/>
              <w:ind w:left="20"/>
              <w:jc w:val="both"/>
            </w:pPr>
            <w:r>
              <w:rPr>
                <w:rFonts w:ascii="Times New Roman"/>
                <w:b w:val="false"/>
                <w:i w:val="false"/>
                <w:color w:val="000000"/>
                <w:sz w:val="20"/>
              </w:rPr>
              <w:t>
 </w:t>
            </w:r>
          </w:p>
          <w:bookmarkEnd w:id="26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67"/>
          <w:p>
            <w:pPr>
              <w:spacing w:after="20"/>
              <w:ind w:left="20"/>
              <w:jc w:val="both"/>
            </w:pPr>
            <w:r>
              <w:rPr>
                <w:rFonts w:ascii="Times New Roman"/>
                <w:b w:val="false"/>
                <w:i w:val="false"/>
                <w:color w:val="000000"/>
                <w:sz w:val="20"/>
              </w:rPr>
              <w:t>
 </w:t>
            </w:r>
          </w:p>
          <w:bookmarkEnd w:id="26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268"/>
          <w:p>
            <w:pPr>
              <w:spacing w:after="20"/>
              <w:ind w:left="20"/>
              <w:jc w:val="both"/>
            </w:pPr>
            <w:r>
              <w:rPr>
                <w:rFonts w:ascii="Times New Roman"/>
                <w:b w:val="false"/>
                <w:i w:val="false"/>
                <w:color w:val="000000"/>
                <w:sz w:val="20"/>
              </w:rPr>
              <w:t>
 </w:t>
            </w:r>
          </w:p>
          <w:bookmarkEnd w:id="26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269"/>
          <w:p>
            <w:pPr>
              <w:spacing w:after="20"/>
              <w:ind w:left="20"/>
              <w:jc w:val="both"/>
            </w:pPr>
            <w:r>
              <w:rPr>
                <w:rFonts w:ascii="Times New Roman"/>
                <w:b w:val="false"/>
                <w:i w:val="false"/>
                <w:color w:val="000000"/>
                <w:sz w:val="20"/>
              </w:rPr>
              <w:t>
 </w:t>
            </w:r>
          </w:p>
          <w:bookmarkEnd w:id="26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70"/>
          <w:p>
            <w:pPr>
              <w:spacing w:after="20"/>
              <w:ind w:left="20"/>
              <w:jc w:val="both"/>
            </w:pPr>
            <w:r>
              <w:rPr>
                <w:rFonts w:ascii="Times New Roman"/>
                <w:b w:val="false"/>
                <w:i w:val="false"/>
                <w:color w:val="000000"/>
                <w:sz w:val="20"/>
              </w:rPr>
              <w:t>
10</w:t>
            </w:r>
          </w:p>
          <w:bookmarkEnd w:id="27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271"/>
          <w:p>
            <w:pPr>
              <w:spacing w:after="20"/>
              <w:ind w:left="20"/>
              <w:jc w:val="both"/>
            </w:pPr>
            <w:r>
              <w:rPr>
                <w:rFonts w:ascii="Times New Roman"/>
                <w:b w:val="false"/>
                <w:i w:val="false"/>
                <w:color w:val="000000"/>
                <w:sz w:val="20"/>
              </w:rPr>
              <w:t>
 </w:t>
            </w:r>
          </w:p>
          <w:bookmarkEnd w:id="27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272"/>
          <w:p>
            <w:pPr>
              <w:spacing w:after="20"/>
              <w:ind w:left="20"/>
              <w:jc w:val="both"/>
            </w:pPr>
            <w:r>
              <w:rPr>
                <w:rFonts w:ascii="Times New Roman"/>
                <w:b w:val="false"/>
                <w:i w:val="false"/>
                <w:color w:val="000000"/>
                <w:sz w:val="20"/>
              </w:rPr>
              <w:t>
 </w:t>
            </w:r>
          </w:p>
          <w:bookmarkEnd w:id="27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273"/>
          <w:p>
            <w:pPr>
              <w:spacing w:after="20"/>
              <w:ind w:left="20"/>
              <w:jc w:val="both"/>
            </w:pPr>
            <w:r>
              <w:rPr>
                <w:rFonts w:ascii="Times New Roman"/>
                <w:b w:val="false"/>
                <w:i w:val="false"/>
                <w:color w:val="000000"/>
                <w:sz w:val="20"/>
              </w:rPr>
              <w:t>
 </w:t>
            </w:r>
          </w:p>
          <w:bookmarkEnd w:id="27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274"/>
          <w:p>
            <w:pPr>
              <w:spacing w:after="20"/>
              <w:ind w:left="20"/>
              <w:jc w:val="both"/>
            </w:pPr>
            <w:r>
              <w:rPr>
                <w:rFonts w:ascii="Times New Roman"/>
                <w:b w:val="false"/>
                <w:i w:val="false"/>
                <w:color w:val="000000"/>
                <w:sz w:val="20"/>
              </w:rPr>
              <w:t>
16</w:t>
            </w:r>
          </w:p>
          <w:bookmarkEnd w:id="27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275"/>
          <w:p>
            <w:pPr>
              <w:spacing w:after="20"/>
              <w:ind w:left="20"/>
              <w:jc w:val="both"/>
            </w:pPr>
            <w:r>
              <w:rPr>
                <w:rFonts w:ascii="Times New Roman"/>
                <w:b w:val="false"/>
                <w:i w:val="false"/>
                <w:color w:val="000000"/>
                <w:sz w:val="20"/>
              </w:rPr>
              <w:t>
 </w:t>
            </w:r>
          </w:p>
          <w:bookmarkEnd w:id="27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76"/>
          <w:p>
            <w:pPr>
              <w:spacing w:after="20"/>
              <w:ind w:left="20"/>
              <w:jc w:val="both"/>
            </w:pPr>
            <w:r>
              <w:rPr>
                <w:rFonts w:ascii="Times New Roman"/>
                <w:b w:val="false"/>
                <w:i w:val="false"/>
                <w:color w:val="000000"/>
                <w:sz w:val="20"/>
              </w:rPr>
              <w:t>
 </w:t>
            </w:r>
          </w:p>
          <w:bookmarkEnd w:id="27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77"/>
          <w:p>
            <w:pPr>
              <w:spacing w:after="20"/>
              <w:ind w:left="20"/>
              <w:jc w:val="both"/>
            </w:pPr>
            <w:r>
              <w:rPr>
                <w:rFonts w:ascii="Times New Roman"/>
                <w:b w:val="false"/>
                <w:i w:val="false"/>
                <w:color w:val="000000"/>
                <w:sz w:val="20"/>
              </w:rPr>
              <w:t>
 </w:t>
            </w:r>
          </w:p>
          <w:bookmarkEnd w:id="27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78"/>
          <w:p>
            <w:pPr>
              <w:spacing w:after="20"/>
              <w:ind w:left="20"/>
              <w:jc w:val="both"/>
            </w:pPr>
            <w:r>
              <w:rPr>
                <w:rFonts w:ascii="Times New Roman"/>
                <w:b w:val="false"/>
                <w:i w:val="false"/>
                <w:color w:val="000000"/>
                <w:sz w:val="20"/>
              </w:rPr>
              <w:t>
 </w:t>
            </w:r>
          </w:p>
          <w:bookmarkEnd w:id="27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79"/>
          <w:p>
            <w:pPr>
              <w:spacing w:after="20"/>
              <w:ind w:left="20"/>
              <w:jc w:val="both"/>
            </w:pPr>
            <w:r>
              <w:rPr>
                <w:rFonts w:ascii="Times New Roman"/>
                <w:b w:val="false"/>
                <w:i w:val="false"/>
                <w:color w:val="000000"/>
                <w:sz w:val="20"/>
              </w:rPr>
              <w:t>
 </w:t>
            </w:r>
          </w:p>
          <w:bookmarkEnd w:id="27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280"/>
          <w:p>
            <w:pPr>
              <w:spacing w:after="20"/>
              <w:ind w:left="20"/>
              <w:jc w:val="both"/>
            </w:pPr>
            <w:r>
              <w:rPr>
                <w:rFonts w:ascii="Times New Roman"/>
                <w:b w:val="false"/>
                <w:i w:val="false"/>
                <w:color w:val="000000"/>
                <w:sz w:val="20"/>
              </w:rPr>
              <w:t>
 </w:t>
            </w:r>
          </w:p>
          <w:bookmarkEnd w:id="28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81"/>
          <w:p>
            <w:pPr>
              <w:spacing w:after="20"/>
              <w:ind w:left="20"/>
              <w:jc w:val="both"/>
            </w:pPr>
            <w:r>
              <w:rPr>
                <w:rFonts w:ascii="Times New Roman"/>
                <w:b w:val="false"/>
                <w:i w:val="false"/>
                <w:color w:val="000000"/>
                <w:sz w:val="20"/>
              </w:rPr>
              <w:t>
7</w:t>
            </w:r>
          </w:p>
          <w:bookmarkEnd w:id="28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82"/>
          <w:p>
            <w:pPr>
              <w:spacing w:after="20"/>
              <w:ind w:left="20"/>
              <w:jc w:val="both"/>
            </w:pPr>
            <w:r>
              <w:rPr>
                <w:rFonts w:ascii="Times New Roman"/>
                <w:b w:val="false"/>
                <w:i w:val="false"/>
                <w:color w:val="000000"/>
                <w:sz w:val="20"/>
              </w:rPr>
              <w:t>
 </w:t>
            </w:r>
          </w:p>
          <w:bookmarkEnd w:id="28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83"/>
          <w:p>
            <w:pPr>
              <w:spacing w:after="20"/>
              <w:ind w:left="20"/>
              <w:jc w:val="both"/>
            </w:pPr>
            <w:r>
              <w:rPr>
                <w:rFonts w:ascii="Times New Roman"/>
                <w:b w:val="false"/>
                <w:i w:val="false"/>
                <w:color w:val="000000"/>
                <w:sz w:val="20"/>
              </w:rPr>
              <w:t>
 </w:t>
            </w:r>
          </w:p>
          <w:bookmarkEnd w:id="28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84"/>
          <w:p>
            <w:pPr>
              <w:spacing w:after="20"/>
              <w:ind w:left="20"/>
              <w:jc w:val="both"/>
            </w:pPr>
            <w:r>
              <w:rPr>
                <w:rFonts w:ascii="Times New Roman"/>
                <w:b w:val="false"/>
                <w:i w:val="false"/>
                <w:color w:val="000000"/>
                <w:sz w:val="20"/>
              </w:rPr>
              <w:t>
 </w:t>
            </w:r>
          </w:p>
          <w:bookmarkEnd w:id="28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285"/>
          <w:p>
            <w:pPr>
              <w:spacing w:after="20"/>
              <w:ind w:left="20"/>
              <w:jc w:val="both"/>
            </w:pPr>
            <w:r>
              <w:rPr>
                <w:rFonts w:ascii="Times New Roman"/>
                <w:b w:val="false"/>
                <w:i w:val="false"/>
                <w:color w:val="000000"/>
                <w:sz w:val="20"/>
              </w:rPr>
              <w:t>
8</w:t>
            </w:r>
          </w:p>
          <w:bookmarkEnd w:id="28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286"/>
          <w:p>
            <w:pPr>
              <w:spacing w:after="20"/>
              <w:ind w:left="20"/>
              <w:jc w:val="both"/>
            </w:pPr>
            <w:r>
              <w:rPr>
                <w:rFonts w:ascii="Times New Roman"/>
                <w:b w:val="false"/>
                <w:i w:val="false"/>
                <w:color w:val="000000"/>
                <w:sz w:val="20"/>
              </w:rPr>
              <w:t>
 </w:t>
            </w:r>
          </w:p>
          <w:bookmarkEnd w:id="28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87"/>
          <w:p>
            <w:pPr>
              <w:spacing w:after="20"/>
              <w:ind w:left="20"/>
              <w:jc w:val="both"/>
            </w:pPr>
            <w:r>
              <w:rPr>
                <w:rFonts w:ascii="Times New Roman"/>
                <w:b w:val="false"/>
                <w:i w:val="false"/>
                <w:color w:val="000000"/>
                <w:sz w:val="20"/>
              </w:rPr>
              <w:t>
 </w:t>
            </w:r>
          </w:p>
          <w:bookmarkEnd w:id="28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14 желтоқсандағы № 101-VI шешіміне 3 қосымша</w:t>
            </w:r>
          </w:p>
        </w:tc>
      </w:tr>
    </w:tbl>
    <w:bookmarkStart w:name="z588" w:id="288"/>
    <w:p>
      <w:pPr>
        <w:spacing w:after="0"/>
        <w:ind w:left="0"/>
        <w:jc w:val="left"/>
      </w:pPr>
      <w:r>
        <w:rPr>
          <w:rFonts w:ascii="Times New Roman"/>
          <w:b/>
          <w:i w:val="false"/>
          <w:color w:val="000000"/>
        </w:rPr>
        <w:t xml:space="preserve"> 2019 жылға арналған аудан бюджеті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1010"/>
        <w:gridCol w:w="651"/>
        <w:gridCol w:w="6806"/>
        <w:gridCol w:w="31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89"/>
          <w:p>
            <w:pPr>
              <w:spacing w:after="20"/>
              <w:ind w:left="20"/>
              <w:jc w:val="both"/>
            </w:pPr>
            <w:r>
              <w:rPr>
                <w:rFonts w:ascii="Times New Roman"/>
                <w:b w:val="false"/>
                <w:i w:val="false"/>
                <w:color w:val="000000"/>
                <w:sz w:val="20"/>
              </w:rPr>
              <w:t>
Санаты</w:t>
            </w:r>
          </w:p>
          <w:bookmarkEnd w:id="289"/>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90"/>
          <w:p>
            <w:pPr>
              <w:spacing w:after="20"/>
              <w:ind w:left="20"/>
              <w:jc w:val="both"/>
            </w:pPr>
            <w:r>
              <w:rPr>
                <w:rFonts w:ascii="Times New Roman"/>
                <w:b w:val="false"/>
                <w:i w:val="false"/>
                <w:color w:val="000000"/>
                <w:sz w:val="20"/>
              </w:rPr>
              <w:t>
1</w:t>
            </w:r>
          </w:p>
          <w:bookmarkEnd w:id="29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291"/>
          <w:p>
            <w:pPr>
              <w:spacing w:after="20"/>
              <w:ind w:left="20"/>
              <w:jc w:val="both"/>
            </w:pPr>
            <w:r>
              <w:rPr>
                <w:rFonts w:ascii="Times New Roman"/>
                <w:b w:val="false"/>
                <w:i w:val="false"/>
                <w:color w:val="000000"/>
                <w:sz w:val="20"/>
              </w:rPr>
              <w:t>
 </w:t>
            </w:r>
          </w:p>
          <w:bookmarkEnd w:id="29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6 569 448</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292"/>
          <w:p>
            <w:pPr>
              <w:spacing w:after="20"/>
              <w:ind w:left="20"/>
              <w:jc w:val="both"/>
            </w:pPr>
            <w:r>
              <w:rPr>
                <w:rFonts w:ascii="Times New Roman"/>
                <w:b w:val="false"/>
                <w:i w:val="false"/>
                <w:color w:val="000000"/>
                <w:sz w:val="20"/>
              </w:rPr>
              <w:t>
1</w:t>
            </w:r>
          </w:p>
          <w:bookmarkEnd w:id="29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1 795 874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93"/>
          <w:p>
            <w:pPr>
              <w:spacing w:after="20"/>
              <w:ind w:left="20"/>
              <w:jc w:val="both"/>
            </w:pPr>
            <w:r>
              <w:rPr>
                <w:rFonts w:ascii="Times New Roman"/>
                <w:b w:val="false"/>
                <w:i w:val="false"/>
                <w:color w:val="000000"/>
                <w:sz w:val="20"/>
              </w:rPr>
              <w:t>
 </w:t>
            </w:r>
          </w:p>
          <w:bookmarkEnd w:id="29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94"/>
          <w:p>
            <w:pPr>
              <w:spacing w:after="20"/>
              <w:ind w:left="20"/>
              <w:jc w:val="both"/>
            </w:pPr>
            <w:r>
              <w:rPr>
                <w:rFonts w:ascii="Times New Roman"/>
                <w:b w:val="false"/>
                <w:i w:val="false"/>
                <w:color w:val="000000"/>
                <w:sz w:val="20"/>
              </w:rPr>
              <w:t>
 </w:t>
            </w:r>
          </w:p>
          <w:bookmarkEnd w:id="29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95"/>
          <w:p>
            <w:pPr>
              <w:spacing w:after="20"/>
              <w:ind w:left="20"/>
              <w:jc w:val="both"/>
            </w:pPr>
            <w:r>
              <w:rPr>
                <w:rFonts w:ascii="Times New Roman"/>
                <w:b w:val="false"/>
                <w:i w:val="false"/>
                <w:color w:val="000000"/>
                <w:sz w:val="20"/>
              </w:rPr>
              <w:t>
 </w:t>
            </w:r>
          </w:p>
          <w:bookmarkEnd w:id="29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96"/>
          <w:p>
            <w:pPr>
              <w:spacing w:after="20"/>
              <w:ind w:left="20"/>
              <w:jc w:val="both"/>
            </w:pPr>
            <w:r>
              <w:rPr>
                <w:rFonts w:ascii="Times New Roman"/>
                <w:b w:val="false"/>
                <w:i w:val="false"/>
                <w:color w:val="000000"/>
                <w:sz w:val="20"/>
              </w:rPr>
              <w:t>
 </w:t>
            </w:r>
          </w:p>
          <w:bookmarkEnd w:id="29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220 000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97"/>
          <w:p>
            <w:pPr>
              <w:spacing w:after="20"/>
              <w:ind w:left="20"/>
              <w:jc w:val="both"/>
            </w:pPr>
            <w:r>
              <w:rPr>
                <w:rFonts w:ascii="Times New Roman"/>
                <w:b w:val="false"/>
                <w:i w:val="false"/>
                <w:color w:val="000000"/>
                <w:sz w:val="20"/>
              </w:rPr>
              <w:t>
 </w:t>
            </w:r>
          </w:p>
          <w:bookmarkEnd w:id="29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1 082 524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98"/>
          <w:p>
            <w:pPr>
              <w:spacing w:after="20"/>
              <w:ind w:left="20"/>
              <w:jc w:val="both"/>
            </w:pPr>
            <w:r>
              <w:rPr>
                <w:rFonts w:ascii="Times New Roman"/>
                <w:b w:val="false"/>
                <w:i w:val="false"/>
                <w:color w:val="000000"/>
                <w:sz w:val="20"/>
              </w:rPr>
              <w:t>
 </w:t>
            </w:r>
          </w:p>
          <w:bookmarkEnd w:id="29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1 006 474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99"/>
          <w:p>
            <w:pPr>
              <w:spacing w:after="20"/>
              <w:ind w:left="20"/>
              <w:jc w:val="both"/>
            </w:pPr>
            <w:r>
              <w:rPr>
                <w:rFonts w:ascii="Times New Roman"/>
                <w:b w:val="false"/>
                <w:i w:val="false"/>
                <w:color w:val="000000"/>
                <w:sz w:val="20"/>
              </w:rPr>
              <w:t>
 </w:t>
            </w:r>
          </w:p>
          <w:bookmarkEnd w:id="29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00"/>
          <w:p>
            <w:pPr>
              <w:spacing w:after="20"/>
              <w:ind w:left="20"/>
              <w:jc w:val="both"/>
            </w:pPr>
            <w:r>
              <w:rPr>
                <w:rFonts w:ascii="Times New Roman"/>
                <w:b w:val="false"/>
                <w:i w:val="false"/>
                <w:color w:val="000000"/>
                <w:sz w:val="20"/>
              </w:rPr>
              <w:t>
 </w:t>
            </w:r>
          </w:p>
          <w:bookmarkEnd w:id="30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01"/>
          <w:p>
            <w:pPr>
              <w:spacing w:after="20"/>
              <w:ind w:left="20"/>
              <w:jc w:val="both"/>
            </w:pPr>
            <w:r>
              <w:rPr>
                <w:rFonts w:ascii="Times New Roman"/>
                <w:b w:val="false"/>
                <w:i w:val="false"/>
                <w:color w:val="000000"/>
                <w:sz w:val="20"/>
              </w:rPr>
              <w:t>
 </w:t>
            </w:r>
          </w:p>
          <w:bookmarkEnd w:id="30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02"/>
          <w:p>
            <w:pPr>
              <w:spacing w:after="20"/>
              <w:ind w:left="20"/>
              <w:jc w:val="both"/>
            </w:pPr>
            <w:r>
              <w:rPr>
                <w:rFonts w:ascii="Times New Roman"/>
                <w:b w:val="false"/>
                <w:i w:val="false"/>
                <w:color w:val="000000"/>
                <w:sz w:val="20"/>
              </w:rPr>
              <w:t>
 </w:t>
            </w:r>
          </w:p>
          <w:bookmarkEnd w:id="30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03"/>
          <w:p>
            <w:pPr>
              <w:spacing w:after="20"/>
              <w:ind w:left="20"/>
              <w:jc w:val="both"/>
            </w:pPr>
            <w:r>
              <w:rPr>
                <w:rFonts w:ascii="Times New Roman"/>
                <w:b w:val="false"/>
                <w:i w:val="false"/>
                <w:color w:val="000000"/>
                <w:sz w:val="20"/>
              </w:rPr>
              <w:t>
 </w:t>
            </w:r>
          </w:p>
          <w:bookmarkEnd w:id="30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04"/>
          <w:p>
            <w:pPr>
              <w:spacing w:after="20"/>
              <w:ind w:left="20"/>
              <w:jc w:val="both"/>
            </w:pPr>
            <w:r>
              <w:rPr>
                <w:rFonts w:ascii="Times New Roman"/>
                <w:b w:val="false"/>
                <w:i w:val="false"/>
                <w:color w:val="000000"/>
                <w:sz w:val="20"/>
              </w:rPr>
              <w:t>
 </w:t>
            </w:r>
          </w:p>
          <w:bookmarkEnd w:id="30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305"/>
          <w:p>
            <w:pPr>
              <w:spacing w:after="20"/>
              <w:ind w:left="20"/>
              <w:jc w:val="both"/>
            </w:pPr>
            <w:r>
              <w:rPr>
                <w:rFonts w:ascii="Times New Roman"/>
                <w:b w:val="false"/>
                <w:i w:val="false"/>
                <w:color w:val="000000"/>
                <w:sz w:val="20"/>
              </w:rPr>
              <w:t>
 </w:t>
            </w:r>
          </w:p>
          <w:bookmarkEnd w:id="30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06"/>
          <w:p>
            <w:pPr>
              <w:spacing w:after="20"/>
              <w:ind w:left="20"/>
              <w:jc w:val="both"/>
            </w:pPr>
            <w:r>
              <w:rPr>
                <w:rFonts w:ascii="Times New Roman"/>
                <w:b w:val="false"/>
                <w:i w:val="false"/>
                <w:color w:val="000000"/>
                <w:sz w:val="20"/>
              </w:rPr>
              <w:t>
 </w:t>
            </w:r>
          </w:p>
          <w:bookmarkEnd w:id="30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07"/>
          <w:p>
            <w:pPr>
              <w:spacing w:after="20"/>
              <w:ind w:left="20"/>
              <w:jc w:val="both"/>
            </w:pPr>
            <w:r>
              <w:rPr>
                <w:rFonts w:ascii="Times New Roman"/>
                <w:b w:val="false"/>
                <w:i w:val="false"/>
                <w:color w:val="000000"/>
                <w:sz w:val="20"/>
              </w:rPr>
              <w:t>
 </w:t>
            </w:r>
          </w:p>
          <w:bookmarkEnd w:id="30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08"/>
          <w:p>
            <w:pPr>
              <w:spacing w:after="20"/>
              <w:ind w:left="20"/>
              <w:jc w:val="both"/>
            </w:pPr>
            <w:r>
              <w:rPr>
                <w:rFonts w:ascii="Times New Roman"/>
                <w:b w:val="false"/>
                <w:i w:val="false"/>
                <w:color w:val="000000"/>
                <w:sz w:val="20"/>
              </w:rPr>
              <w:t>
2</w:t>
            </w:r>
          </w:p>
          <w:bookmarkEnd w:id="30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09"/>
          <w:p>
            <w:pPr>
              <w:spacing w:after="20"/>
              <w:ind w:left="20"/>
              <w:jc w:val="both"/>
            </w:pPr>
            <w:r>
              <w:rPr>
                <w:rFonts w:ascii="Times New Roman"/>
                <w:b w:val="false"/>
                <w:i w:val="false"/>
                <w:color w:val="000000"/>
                <w:sz w:val="20"/>
              </w:rPr>
              <w:t>
 </w:t>
            </w:r>
          </w:p>
          <w:bookmarkEnd w:id="30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6 329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10"/>
          <w:p>
            <w:pPr>
              <w:spacing w:after="20"/>
              <w:ind w:left="20"/>
              <w:jc w:val="both"/>
            </w:pPr>
            <w:r>
              <w:rPr>
                <w:rFonts w:ascii="Times New Roman"/>
                <w:b w:val="false"/>
                <w:i w:val="false"/>
                <w:color w:val="000000"/>
                <w:sz w:val="20"/>
              </w:rPr>
              <w:t>
 </w:t>
            </w:r>
          </w:p>
          <w:bookmarkEnd w:id="31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11"/>
          <w:p>
            <w:pPr>
              <w:spacing w:after="20"/>
              <w:ind w:left="20"/>
              <w:jc w:val="both"/>
            </w:pPr>
            <w:r>
              <w:rPr>
                <w:rFonts w:ascii="Times New Roman"/>
                <w:b w:val="false"/>
                <w:i w:val="false"/>
                <w:color w:val="000000"/>
                <w:sz w:val="20"/>
              </w:rPr>
              <w:t>
 </w:t>
            </w:r>
          </w:p>
          <w:bookmarkEnd w:id="31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12"/>
          <w:p>
            <w:pPr>
              <w:spacing w:after="20"/>
              <w:ind w:left="20"/>
              <w:jc w:val="both"/>
            </w:pPr>
            <w:r>
              <w:rPr>
                <w:rFonts w:ascii="Times New Roman"/>
                <w:b w:val="false"/>
                <w:i w:val="false"/>
                <w:color w:val="000000"/>
                <w:sz w:val="20"/>
              </w:rPr>
              <w:t>
 </w:t>
            </w:r>
          </w:p>
          <w:bookmarkEnd w:id="31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13"/>
          <w:p>
            <w:pPr>
              <w:spacing w:after="20"/>
              <w:ind w:left="20"/>
              <w:jc w:val="both"/>
            </w:pPr>
            <w:r>
              <w:rPr>
                <w:rFonts w:ascii="Times New Roman"/>
                <w:b w:val="false"/>
                <w:i w:val="false"/>
                <w:color w:val="000000"/>
                <w:sz w:val="20"/>
              </w:rPr>
              <w:t>
 </w:t>
            </w:r>
          </w:p>
          <w:bookmarkEnd w:id="31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314"/>
          <w:p>
            <w:pPr>
              <w:spacing w:after="20"/>
              <w:ind w:left="20"/>
              <w:jc w:val="both"/>
            </w:pPr>
            <w:r>
              <w:rPr>
                <w:rFonts w:ascii="Times New Roman"/>
                <w:b w:val="false"/>
                <w:i w:val="false"/>
                <w:color w:val="000000"/>
                <w:sz w:val="20"/>
              </w:rPr>
              <w:t>
 </w:t>
            </w:r>
          </w:p>
          <w:bookmarkEnd w:id="31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15"/>
          <w:p>
            <w:pPr>
              <w:spacing w:after="20"/>
              <w:ind w:left="20"/>
              <w:jc w:val="both"/>
            </w:pPr>
            <w:r>
              <w:rPr>
                <w:rFonts w:ascii="Times New Roman"/>
                <w:b w:val="false"/>
                <w:i w:val="false"/>
                <w:color w:val="000000"/>
                <w:sz w:val="20"/>
              </w:rPr>
              <w:t>
 </w:t>
            </w:r>
          </w:p>
          <w:bookmarkEnd w:id="31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16"/>
          <w:p>
            <w:pPr>
              <w:spacing w:after="20"/>
              <w:ind w:left="20"/>
              <w:jc w:val="both"/>
            </w:pPr>
            <w:r>
              <w:rPr>
                <w:rFonts w:ascii="Times New Roman"/>
                <w:b w:val="false"/>
                <w:i w:val="false"/>
                <w:color w:val="000000"/>
                <w:sz w:val="20"/>
              </w:rPr>
              <w:t>
 </w:t>
            </w:r>
          </w:p>
          <w:bookmarkEnd w:id="31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17"/>
          <w:p>
            <w:pPr>
              <w:spacing w:after="20"/>
              <w:ind w:left="20"/>
              <w:jc w:val="both"/>
            </w:pPr>
            <w:r>
              <w:rPr>
                <w:rFonts w:ascii="Times New Roman"/>
                <w:b w:val="false"/>
                <w:i w:val="false"/>
                <w:color w:val="000000"/>
                <w:sz w:val="20"/>
              </w:rPr>
              <w:t>
 </w:t>
            </w:r>
          </w:p>
          <w:bookmarkEnd w:id="31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318"/>
          <w:p>
            <w:pPr>
              <w:spacing w:after="20"/>
              <w:ind w:left="20"/>
              <w:jc w:val="both"/>
            </w:pPr>
            <w:r>
              <w:rPr>
                <w:rFonts w:ascii="Times New Roman"/>
                <w:b w:val="false"/>
                <w:i w:val="false"/>
                <w:color w:val="000000"/>
                <w:sz w:val="20"/>
              </w:rPr>
              <w:t>
 </w:t>
            </w:r>
          </w:p>
          <w:bookmarkEnd w:id="31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19"/>
          <w:p>
            <w:pPr>
              <w:spacing w:after="20"/>
              <w:ind w:left="20"/>
              <w:jc w:val="both"/>
            </w:pPr>
            <w:r>
              <w:rPr>
                <w:rFonts w:ascii="Times New Roman"/>
                <w:b w:val="false"/>
                <w:i w:val="false"/>
                <w:color w:val="000000"/>
                <w:sz w:val="20"/>
              </w:rPr>
              <w:t>
 </w:t>
            </w:r>
          </w:p>
          <w:bookmarkEnd w:id="31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20"/>
          <w:p>
            <w:pPr>
              <w:spacing w:after="20"/>
              <w:ind w:left="20"/>
              <w:jc w:val="both"/>
            </w:pPr>
            <w:r>
              <w:rPr>
                <w:rFonts w:ascii="Times New Roman"/>
                <w:b w:val="false"/>
                <w:i w:val="false"/>
                <w:color w:val="000000"/>
                <w:sz w:val="20"/>
              </w:rPr>
              <w:t>
 </w:t>
            </w:r>
          </w:p>
          <w:bookmarkEnd w:id="32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21"/>
          <w:p>
            <w:pPr>
              <w:spacing w:after="20"/>
              <w:ind w:left="20"/>
              <w:jc w:val="both"/>
            </w:pPr>
            <w:r>
              <w:rPr>
                <w:rFonts w:ascii="Times New Roman"/>
                <w:b w:val="false"/>
                <w:i w:val="false"/>
                <w:color w:val="000000"/>
                <w:sz w:val="20"/>
              </w:rPr>
              <w:t>
3</w:t>
            </w:r>
          </w:p>
          <w:bookmarkEnd w:id="32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22"/>
          <w:p>
            <w:pPr>
              <w:spacing w:after="20"/>
              <w:ind w:left="20"/>
              <w:jc w:val="both"/>
            </w:pPr>
            <w:r>
              <w:rPr>
                <w:rFonts w:ascii="Times New Roman"/>
                <w:b w:val="false"/>
                <w:i w:val="false"/>
                <w:color w:val="000000"/>
                <w:sz w:val="20"/>
              </w:rPr>
              <w:t>
 </w:t>
            </w:r>
          </w:p>
          <w:bookmarkEnd w:id="32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23"/>
          <w:p>
            <w:pPr>
              <w:spacing w:after="20"/>
              <w:ind w:left="20"/>
              <w:jc w:val="both"/>
            </w:pPr>
            <w:r>
              <w:rPr>
                <w:rFonts w:ascii="Times New Roman"/>
                <w:b w:val="false"/>
                <w:i w:val="false"/>
                <w:color w:val="000000"/>
                <w:sz w:val="20"/>
              </w:rPr>
              <w:t>
 </w:t>
            </w:r>
          </w:p>
          <w:bookmarkEnd w:id="323"/>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24"/>
          <w:p>
            <w:pPr>
              <w:spacing w:after="20"/>
              <w:ind w:left="20"/>
              <w:jc w:val="both"/>
            </w:pPr>
            <w:r>
              <w:rPr>
                <w:rFonts w:ascii="Times New Roman"/>
                <w:b w:val="false"/>
                <w:i w:val="false"/>
                <w:color w:val="000000"/>
                <w:sz w:val="20"/>
              </w:rPr>
              <w:t>
 </w:t>
            </w:r>
          </w:p>
          <w:bookmarkEnd w:id="324"/>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25"/>
          <w:p>
            <w:pPr>
              <w:spacing w:after="20"/>
              <w:ind w:left="20"/>
              <w:jc w:val="both"/>
            </w:pPr>
            <w:r>
              <w:rPr>
                <w:rFonts w:ascii="Times New Roman"/>
                <w:b w:val="false"/>
                <w:i w:val="false"/>
                <w:color w:val="000000"/>
                <w:sz w:val="20"/>
              </w:rPr>
              <w:t>
 </w:t>
            </w:r>
          </w:p>
          <w:bookmarkEnd w:id="325"/>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26"/>
          <w:p>
            <w:pPr>
              <w:spacing w:after="20"/>
              <w:ind w:left="20"/>
              <w:jc w:val="both"/>
            </w:pPr>
            <w:r>
              <w:rPr>
                <w:rFonts w:ascii="Times New Roman"/>
                <w:b w:val="false"/>
                <w:i w:val="false"/>
                <w:color w:val="000000"/>
                <w:sz w:val="20"/>
              </w:rPr>
              <w:t>
 </w:t>
            </w:r>
          </w:p>
          <w:bookmarkEnd w:id="326"/>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27"/>
          <w:p>
            <w:pPr>
              <w:spacing w:after="20"/>
              <w:ind w:left="20"/>
              <w:jc w:val="both"/>
            </w:pPr>
            <w:r>
              <w:rPr>
                <w:rFonts w:ascii="Times New Roman"/>
                <w:b w:val="false"/>
                <w:i w:val="false"/>
                <w:color w:val="000000"/>
                <w:sz w:val="20"/>
              </w:rPr>
              <w:t>
4</w:t>
            </w:r>
          </w:p>
          <w:bookmarkEnd w:id="327"/>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28"/>
          <w:p>
            <w:pPr>
              <w:spacing w:after="20"/>
              <w:ind w:left="20"/>
              <w:jc w:val="both"/>
            </w:pPr>
            <w:r>
              <w:rPr>
                <w:rFonts w:ascii="Times New Roman"/>
                <w:b w:val="false"/>
                <w:i w:val="false"/>
                <w:color w:val="000000"/>
                <w:sz w:val="20"/>
              </w:rPr>
              <w:t>
 </w:t>
            </w:r>
          </w:p>
          <w:bookmarkEnd w:id="328"/>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329"/>
          <w:p>
            <w:pPr>
              <w:spacing w:after="20"/>
              <w:ind w:left="20"/>
              <w:jc w:val="both"/>
            </w:pPr>
            <w:r>
              <w:rPr>
                <w:rFonts w:ascii="Times New Roman"/>
                <w:b w:val="false"/>
                <w:i w:val="false"/>
                <w:color w:val="000000"/>
                <w:sz w:val="20"/>
              </w:rPr>
              <w:t>
 </w:t>
            </w:r>
          </w:p>
          <w:bookmarkEnd w:id="329"/>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30"/>
          <w:p>
            <w:pPr>
              <w:spacing w:after="20"/>
              <w:ind w:left="20"/>
              <w:jc w:val="both"/>
            </w:pPr>
            <w:r>
              <w:rPr>
                <w:rFonts w:ascii="Times New Roman"/>
                <w:b w:val="false"/>
                <w:i w:val="false"/>
                <w:color w:val="000000"/>
                <w:sz w:val="20"/>
              </w:rPr>
              <w:t>
 </w:t>
            </w:r>
          </w:p>
          <w:bookmarkEnd w:id="330"/>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31"/>
          <w:p>
            <w:pPr>
              <w:spacing w:after="20"/>
              <w:ind w:left="20"/>
              <w:jc w:val="both"/>
            </w:pPr>
            <w:r>
              <w:rPr>
                <w:rFonts w:ascii="Times New Roman"/>
                <w:b w:val="false"/>
                <w:i w:val="false"/>
                <w:color w:val="000000"/>
                <w:sz w:val="20"/>
              </w:rPr>
              <w:t>
 </w:t>
            </w:r>
          </w:p>
          <w:bookmarkEnd w:id="331"/>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332"/>
          <w:p>
            <w:pPr>
              <w:spacing w:after="20"/>
              <w:ind w:left="20"/>
              <w:jc w:val="both"/>
            </w:pPr>
            <w:r>
              <w:rPr>
                <w:rFonts w:ascii="Times New Roman"/>
                <w:b w:val="false"/>
                <w:i w:val="false"/>
                <w:color w:val="000000"/>
                <w:sz w:val="20"/>
              </w:rPr>
              <w:t>
 </w:t>
            </w:r>
          </w:p>
          <w:bookmarkEnd w:id="332"/>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4 745 854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816"/>
        <w:gridCol w:w="1109"/>
        <w:gridCol w:w="1109"/>
        <w:gridCol w:w="5880"/>
        <w:gridCol w:w="257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33"/>
          <w:p>
            <w:pPr>
              <w:spacing w:after="20"/>
              <w:ind w:left="20"/>
              <w:jc w:val="both"/>
            </w:pPr>
            <w:r>
              <w:rPr>
                <w:rFonts w:ascii="Times New Roman"/>
                <w:b w:val="false"/>
                <w:i w:val="false"/>
                <w:color w:val="000000"/>
                <w:sz w:val="20"/>
              </w:rPr>
              <w:t>
Функционалдық топ</w:t>
            </w:r>
          </w:p>
          <w:bookmarkEnd w:id="333"/>
        </w:tc>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34"/>
          <w:p>
            <w:pPr>
              <w:spacing w:after="20"/>
              <w:ind w:left="20"/>
              <w:jc w:val="both"/>
            </w:pPr>
            <w:r>
              <w:rPr>
                <w:rFonts w:ascii="Times New Roman"/>
                <w:b w:val="false"/>
                <w:i w:val="false"/>
                <w:color w:val="000000"/>
                <w:sz w:val="20"/>
              </w:rPr>
              <w:t>
1</w:t>
            </w:r>
          </w:p>
          <w:bookmarkEnd w:id="33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35"/>
          <w:p>
            <w:pPr>
              <w:spacing w:after="20"/>
              <w:ind w:left="20"/>
              <w:jc w:val="both"/>
            </w:pPr>
            <w:r>
              <w:rPr>
                <w:rFonts w:ascii="Times New Roman"/>
                <w:b w:val="false"/>
                <w:i w:val="false"/>
                <w:color w:val="000000"/>
                <w:sz w:val="20"/>
              </w:rPr>
              <w:t>
 </w:t>
            </w:r>
          </w:p>
          <w:bookmarkEnd w:id="33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ІІ.Шығындар: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6 569 448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36"/>
          <w:p>
            <w:pPr>
              <w:spacing w:after="20"/>
              <w:ind w:left="20"/>
              <w:jc w:val="both"/>
            </w:pPr>
            <w:r>
              <w:rPr>
                <w:rFonts w:ascii="Times New Roman"/>
                <w:b w:val="false"/>
                <w:i w:val="false"/>
                <w:color w:val="000000"/>
                <w:sz w:val="20"/>
              </w:rPr>
              <w:t>
1</w:t>
            </w:r>
          </w:p>
          <w:bookmarkEnd w:id="33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495 811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37"/>
          <w:p>
            <w:pPr>
              <w:spacing w:after="20"/>
              <w:ind w:left="20"/>
              <w:jc w:val="both"/>
            </w:pPr>
            <w:r>
              <w:rPr>
                <w:rFonts w:ascii="Times New Roman"/>
                <w:b w:val="false"/>
                <w:i w:val="false"/>
                <w:color w:val="000000"/>
                <w:sz w:val="20"/>
              </w:rPr>
              <w:t>
 </w:t>
            </w:r>
          </w:p>
          <w:bookmarkEnd w:id="33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404 436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38"/>
          <w:p>
            <w:pPr>
              <w:spacing w:after="20"/>
              <w:ind w:left="20"/>
              <w:jc w:val="both"/>
            </w:pPr>
            <w:r>
              <w:rPr>
                <w:rFonts w:ascii="Times New Roman"/>
                <w:b w:val="false"/>
                <w:i w:val="false"/>
                <w:color w:val="000000"/>
                <w:sz w:val="20"/>
              </w:rPr>
              <w:t>
 </w:t>
            </w:r>
          </w:p>
          <w:bookmarkEnd w:id="33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39"/>
          <w:p>
            <w:pPr>
              <w:spacing w:after="20"/>
              <w:ind w:left="20"/>
              <w:jc w:val="both"/>
            </w:pPr>
            <w:r>
              <w:rPr>
                <w:rFonts w:ascii="Times New Roman"/>
                <w:b w:val="false"/>
                <w:i w:val="false"/>
                <w:color w:val="000000"/>
                <w:sz w:val="20"/>
              </w:rPr>
              <w:t>
 </w:t>
            </w:r>
          </w:p>
          <w:bookmarkEnd w:id="33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40"/>
          <w:p>
            <w:pPr>
              <w:spacing w:after="20"/>
              <w:ind w:left="20"/>
              <w:jc w:val="both"/>
            </w:pPr>
            <w:r>
              <w:rPr>
                <w:rFonts w:ascii="Times New Roman"/>
                <w:b w:val="false"/>
                <w:i w:val="false"/>
                <w:color w:val="000000"/>
                <w:sz w:val="20"/>
              </w:rPr>
              <w:t>
 </w:t>
            </w:r>
          </w:p>
          <w:bookmarkEnd w:id="34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341"/>
          <w:p>
            <w:pPr>
              <w:spacing w:after="20"/>
              <w:ind w:left="20"/>
              <w:jc w:val="both"/>
            </w:pPr>
            <w:r>
              <w:rPr>
                <w:rFonts w:ascii="Times New Roman"/>
                <w:b w:val="false"/>
                <w:i w:val="false"/>
                <w:color w:val="000000"/>
                <w:sz w:val="20"/>
              </w:rPr>
              <w:t>
 </w:t>
            </w:r>
          </w:p>
          <w:bookmarkEnd w:id="34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342"/>
          <w:p>
            <w:pPr>
              <w:spacing w:after="20"/>
              <w:ind w:left="20"/>
              <w:jc w:val="both"/>
            </w:pPr>
            <w:r>
              <w:rPr>
                <w:rFonts w:ascii="Times New Roman"/>
                <w:b w:val="false"/>
                <w:i w:val="false"/>
                <w:color w:val="000000"/>
                <w:sz w:val="20"/>
              </w:rPr>
              <w:t>
 </w:t>
            </w:r>
          </w:p>
          <w:bookmarkEnd w:id="34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қызметiн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74 480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343"/>
          <w:p>
            <w:pPr>
              <w:spacing w:after="20"/>
              <w:ind w:left="20"/>
              <w:jc w:val="both"/>
            </w:pPr>
            <w:r>
              <w:rPr>
                <w:rFonts w:ascii="Times New Roman"/>
                <w:b w:val="false"/>
                <w:i w:val="false"/>
                <w:color w:val="000000"/>
                <w:sz w:val="20"/>
              </w:rPr>
              <w:t>
 </w:t>
            </w:r>
          </w:p>
          <w:bookmarkEnd w:id="34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44"/>
          <w:p>
            <w:pPr>
              <w:spacing w:after="20"/>
              <w:ind w:left="20"/>
              <w:jc w:val="both"/>
            </w:pPr>
            <w:r>
              <w:rPr>
                <w:rFonts w:ascii="Times New Roman"/>
                <w:b w:val="false"/>
                <w:i w:val="false"/>
                <w:color w:val="000000"/>
                <w:sz w:val="20"/>
              </w:rPr>
              <w:t>
 </w:t>
            </w:r>
          </w:p>
          <w:bookmarkEnd w:id="34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45"/>
          <w:p>
            <w:pPr>
              <w:spacing w:after="20"/>
              <w:ind w:left="20"/>
              <w:jc w:val="both"/>
            </w:pPr>
            <w:r>
              <w:rPr>
                <w:rFonts w:ascii="Times New Roman"/>
                <w:b w:val="false"/>
                <w:i w:val="false"/>
                <w:color w:val="000000"/>
                <w:sz w:val="20"/>
              </w:rPr>
              <w:t>
 </w:t>
            </w:r>
          </w:p>
          <w:bookmarkEnd w:id="34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311 237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46"/>
          <w:p>
            <w:pPr>
              <w:spacing w:after="20"/>
              <w:ind w:left="20"/>
              <w:jc w:val="both"/>
            </w:pPr>
            <w:r>
              <w:rPr>
                <w:rFonts w:ascii="Times New Roman"/>
                <w:b w:val="false"/>
                <w:i w:val="false"/>
                <w:color w:val="000000"/>
                <w:sz w:val="20"/>
              </w:rPr>
              <w:t>
 </w:t>
            </w:r>
          </w:p>
          <w:bookmarkEnd w:id="34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47"/>
          <w:p>
            <w:pPr>
              <w:spacing w:after="20"/>
              <w:ind w:left="20"/>
              <w:jc w:val="both"/>
            </w:pPr>
            <w:r>
              <w:rPr>
                <w:rFonts w:ascii="Times New Roman"/>
                <w:b w:val="false"/>
                <w:i w:val="false"/>
                <w:color w:val="000000"/>
                <w:sz w:val="20"/>
              </w:rPr>
              <w:t>
 </w:t>
            </w:r>
          </w:p>
          <w:bookmarkEnd w:id="34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48"/>
          <w:p>
            <w:pPr>
              <w:spacing w:after="20"/>
              <w:ind w:left="20"/>
              <w:jc w:val="both"/>
            </w:pPr>
            <w:r>
              <w:rPr>
                <w:rFonts w:ascii="Times New Roman"/>
                <w:b w:val="false"/>
                <w:i w:val="false"/>
                <w:color w:val="000000"/>
                <w:sz w:val="20"/>
              </w:rPr>
              <w:t>
 </w:t>
            </w:r>
          </w:p>
          <w:bookmarkEnd w:id="34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349"/>
          <w:p>
            <w:pPr>
              <w:spacing w:after="20"/>
              <w:ind w:left="20"/>
              <w:jc w:val="both"/>
            </w:pPr>
            <w:r>
              <w:rPr>
                <w:rFonts w:ascii="Times New Roman"/>
                <w:b w:val="false"/>
                <w:i w:val="false"/>
                <w:color w:val="000000"/>
                <w:sz w:val="20"/>
              </w:rPr>
              <w:t>
 </w:t>
            </w:r>
          </w:p>
          <w:bookmarkEnd w:id="34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50"/>
          <w:p>
            <w:pPr>
              <w:spacing w:after="20"/>
              <w:ind w:left="20"/>
              <w:jc w:val="both"/>
            </w:pPr>
            <w:r>
              <w:rPr>
                <w:rFonts w:ascii="Times New Roman"/>
                <w:b w:val="false"/>
                <w:i w:val="false"/>
                <w:color w:val="000000"/>
                <w:sz w:val="20"/>
              </w:rPr>
              <w:t>
 </w:t>
            </w:r>
          </w:p>
          <w:bookmarkEnd w:id="35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мүлiктi бағалауды жүргiзу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51"/>
          <w:p>
            <w:pPr>
              <w:spacing w:after="20"/>
              <w:ind w:left="20"/>
              <w:jc w:val="both"/>
            </w:pPr>
            <w:r>
              <w:rPr>
                <w:rFonts w:ascii="Times New Roman"/>
                <w:b w:val="false"/>
                <w:i w:val="false"/>
                <w:color w:val="000000"/>
                <w:sz w:val="20"/>
              </w:rPr>
              <w:t>
 </w:t>
            </w:r>
          </w:p>
          <w:bookmarkEnd w:id="35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352"/>
          <w:p>
            <w:pPr>
              <w:spacing w:after="20"/>
              <w:ind w:left="20"/>
              <w:jc w:val="both"/>
            </w:pPr>
            <w:r>
              <w:rPr>
                <w:rFonts w:ascii="Times New Roman"/>
                <w:b w:val="false"/>
                <w:i w:val="false"/>
                <w:color w:val="000000"/>
                <w:sz w:val="20"/>
              </w:rPr>
              <w:t>
 </w:t>
            </w:r>
          </w:p>
          <w:bookmarkEnd w:id="35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87 455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353"/>
          <w:p>
            <w:pPr>
              <w:spacing w:after="20"/>
              <w:ind w:left="20"/>
              <w:jc w:val="both"/>
            </w:pPr>
            <w:r>
              <w:rPr>
                <w:rFonts w:ascii="Times New Roman"/>
                <w:b w:val="false"/>
                <w:i w:val="false"/>
                <w:color w:val="000000"/>
                <w:sz w:val="20"/>
              </w:rPr>
              <w:t>
 </w:t>
            </w:r>
          </w:p>
          <w:bookmarkEnd w:id="35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54"/>
          <w:p>
            <w:pPr>
              <w:spacing w:after="20"/>
              <w:ind w:left="20"/>
              <w:jc w:val="both"/>
            </w:pPr>
            <w:r>
              <w:rPr>
                <w:rFonts w:ascii="Times New Roman"/>
                <w:b w:val="false"/>
                <w:i w:val="false"/>
                <w:color w:val="000000"/>
                <w:sz w:val="20"/>
              </w:rPr>
              <w:t>
 </w:t>
            </w:r>
          </w:p>
          <w:bookmarkEnd w:id="35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55"/>
          <w:p>
            <w:pPr>
              <w:spacing w:after="20"/>
              <w:ind w:left="20"/>
              <w:jc w:val="both"/>
            </w:pPr>
            <w:r>
              <w:rPr>
                <w:rFonts w:ascii="Times New Roman"/>
                <w:b w:val="false"/>
                <w:i w:val="false"/>
                <w:color w:val="000000"/>
                <w:sz w:val="20"/>
              </w:rPr>
              <w:t>
 </w:t>
            </w:r>
          </w:p>
          <w:bookmarkEnd w:id="35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56"/>
          <w:p>
            <w:pPr>
              <w:spacing w:after="20"/>
              <w:ind w:left="20"/>
              <w:jc w:val="both"/>
            </w:pPr>
            <w:r>
              <w:rPr>
                <w:rFonts w:ascii="Times New Roman"/>
                <w:b w:val="false"/>
                <w:i w:val="false"/>
                <w:color w:val="000000"/>
                <w:sz w:val="20"/>
              </w:rPr>
              <w:t>
 </w:t>
            </w:r>
          </w:p>
          <w:bookmarkEnd w:id="35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57"/>
          <w:p>
            <w:pPr>
              <w:spacing w:after="20"/>
              <w:ind w:left="20"/>
              <w:jc w:val="both"/>
            </w:pPr>
            <w:r>
              <w:rPr>
                <w:rFonts w:ascii="Times New Roman"/>
                <w:b w:val="false"/>
                <w:i w:val="false"/>
                <w:color w:val="000000"/>
                <w:sz w:val="20"/>
              </w:rPr>
              <w:t>
 </w:t>
            </w:r>
          </w:p>
          <w:bookmarkEnd w:id="35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33 432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58"/>
          <w:p>
            <w:pPr>
              <w:spacing w:after="20"/>
              <w:ind w:left="20"/>
              <w:jc w:val="both"/>
            </w:pPr>
            <w:r>
              <w:rPr>
                <w:rFonts w:ascii="Times New Roman"/>
                <w:b w:val="false"/>
                <w:i w:val="false"/>
                <w:color w:val="000000"/>
                <w:sz w:val="20"/>
              </w:rPr>
              <w:t>
 </w:t>
            </w:r>
          </w:p>
          <w:bookmarkEnd w:id="35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59"/>
          <w:p>
            <w:pPr>
              <w:spacing w:after="20"/>
              <w:ind w:left="20"/>
              <w:jc w:val="both"/>
            </w:pPr>
            <w:r>
              <w:rPr>
                <w:rFonts w:ascii="Times New Roman"/>
                <w:b w:val="false"/>
                <w:i w:val="false"/>
                <w:color w:val="000000"/>
                <w:sz w:val="20"/>
              </w:rPr>
              <w:t>
 </w:t>
            </w:r>
          </w:p>
          <w:bookmarkEnd w:id="35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60"/>
          <w:p>
            <w:pPr>
              <w:spacing w:after="20"/>
              <w:ind w:left="20"/>
              <w:jc w:val="both"/>
            </w:pPr>
            <w:r>
              <w:rPr>
                <w:rFonts w:ascii="Times New Roman"/>
                <w:b w:val="false"/>
                <w:i w:val="false"/>
                <w:color w:val="000000"/>
                <w:sz w:val="20"/>
              </w:rPr>
              <w:t>
 </w:t>
            </w:r>
          </w:p>
          <w:bookmarkEnd w:id="36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61"/>
          <w:p>
            <w:pPr>
              <w:spacing w:after="20"/>
              <w:ind w:left="20"/>
              <w:jc w:val="both"/>
            </w:pPr>
            <w:r>
              <w:rPr>
                <w:rFonts w:ascii="Times New Roman"/>
                <w:b w:val="false"/>
                <w:i w:val="false"/>
                <w:color w:val="000000"/>
                <w:sz w:val="20"/>
              </w:rPr>
              <w:t>
 </w:t>
            </w:r>
          </w:p>
          <w:bookmarkEnd w:id="36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62"/>
          <w:p>
            <w:pPr>
              <w:spacing w:after="20"/>
              <w:ind w:left="20"/>
              <w:jc w:val="both"/>
            </w:pPr>
            <w:r>
              <w:rPr>
                <w:rFonts w:ascii="Times New Roman"/>
                <w:b w:val="false"/>
                <w:i w:val="false"/>
                <w:color w:val="000000"/>
                <w:sz w:val="20"/>
              </w:rPr>
              <w:t>
02</w:t>
            </w:r>
          </w:p>
          <w:bookmarkEnd w:id="36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63"/>
          <w:p>
            <w:pPr>
              <w:spacing w:after="20"/>
              <w:ind w:left="20"/>
              <w:jc w:val="both"/>
            </w:pPr>
            <w:r>
              <w:rPr>
                <w:rFonts w:ascii="Times New Roman"/>
                <w:b w:val="false"/>
                <w:i w:val="false"/>
                <w:color w:val="000000"/>
                <w:sz w:val="20"/>
              </w:rPr>
              <w:t>
 </w:t>
            </w:r>
          </w:p>
          <w:bookmarkEnd w:id="36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64"/>
          <w:p>
            <w:pPr>
              <w:spacing w:after="20"/>
              <w:ind w:left="20"/>
              <w:jc w:val="both"/>
            </w:pPr>
            <w:r>
              <w:rPr>
                <w:rFonts w:ascii="Times New Roman"/>
                <w:b w:val="false"/>
                <w:i w:val="false"/>
                <w:color w:val="000000"/>
                <w:sz w:val="20"/>
              </w:rPr>
              <w:t>
 </w:t>
            </w:r>
          </w:p>
          <w:bookmarkEnd w:id="36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әкiмiнiң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65"/>
          <w:p>
            <w:pPr>
              <w:spacing w:after="20"/>
              <w:ind w:left="20"/>
              <w:jc w:val="both"/>
            </w:pPr>
            <w:r>
              <w:rPr>
                <w:rFonts w:ascii="Times New Roman"/>
                <w:b w:val="false"/>
                <w:i w:val="false"/>
                <w:color w:val="000000"/>
                <w:sz w:val="20"/>
              </w:rPr>
              <w:t>
 </w:t>
            </w:r>
          </w:p>
          <w:bookmarkEnd w:id="36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бiрдей әскери мiндеттi атқару шеңберiндегi iс-шаралар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66"/>
          <w:p>
            <w:pPr>
              <w:spacing w:after="20"/>
              <w:ind w:left="20"/>
              <w:jc w:val="both"/>
            </w:pPr>
            <w:r>
              <w:rPr>
                <w:rFonts w:ascii="Times New Roman"/>
                <w:b w:val="false"/>
                <w:i w:val="false"/>
                <w:color w:val="000000"/>
                <w:sz w:val="20"/>
              </w:rPr>
              <w:t>
 </w:t>
            </w:r>
          </w:p>
          <w:bookmarkEnd w:id="36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67"/>
          <w:p>
            <w:pPr>
              <w:spacing w:after="20"/>
              <w:ind w:left="20"/>
              <w:jc w:val="both"/>
            </w:pPr>
            <w:r>
              <w:rPr>
                <w:rFonts w:ascii="Times New Roman"/>
                <w:b w:val="false"/>
                <w:i w:val="false"/>
                <w:color w:val="000000"/>
                <w:sz w:val="20"/>
              </w:rPr>
              <w:t>
 </w:t>
            </w:r>
          </w:p>
          <w:bookmarkEnd w:id="36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68"/>
          <w:p>
            <w:pPr>
              <w:spacing w:after="20"/>
              <w:ind w:left="20"/>
              <w:jc w:val="both"/>
            </w:pPr>
            <w:r>
              <w:rPr>
                <w:rFonts w:ascii="Times New Roman"/>
                <w:b w:val="false"/>
                <w:i w:val="false"/>
                <w:color w:val="000000"/>
                <w:sz w:val="20"/>
              </w:rPr>
              <w:t>
 </w:t>
            </w:r>
          </w:p>
          <w:bookmarkEnd w:id="36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69"/>
          <w:p>
            <w:pPr>
              <w:spacing w:after="20"/>
              <w:ind w:left="20"/>
              <w:jc w:val="both"/>
            </w:pPr>
            <w:r>
              <w:rPr>
                <w:rFonts w:ascii="Times New Roman"/>
                <w:b w:val="false"/>
                <w:i w:val="false"/>
                <w:color w:val="000000"/>
                <w:sz w:val="20"/>
              </w:rPr>
              <w:t>
04</w:t>
            </w:r>
          </w:p>
          <w:bookmarkEnd w:id="36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4 783 223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370"/>
          <w:p>
            <w:pPr>
              <w:spacing w:after="20"/>
              <w:ind w:left="20"/>
              <w:jc w:val="both"/>
            </w:pPr>
            <w:r>
              <w:rPr>
                <w:rFonts w:ascii="Times New Roman"/>
                <w:b w:val="false"/>
                <w:i w:val="false"/>
                <w:color w:val="000000"/>
                <w:sz w:val="20"/>
              </w:rPr>
              <w:t>
 </w:t>
            </w:r>
          </w:p>
          <w:bookmarkEnd w:id="37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711 553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71"/>
          <w:p>
            <w:pPr>
              <w:spacing w:after="20"/>
              <w:ind w:left="20"/>
              <w:jc w:val="both"/>
            </w:pPr>
            <w:r>
              <w:rPr>
                <w:rFonts w:ascii="Times New Roman"/>
                <w:b w:val="false"/>
                <w:i w:val="false"/>
                <w:color w:val="000000"/>
                <w:sz w:val="20"/>
              </w:rPr>
              <w:t>
 </w:t>
            </w:r>
          </w:p>
          <w:bookmarkEnd w:id="37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657 431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72"/>
          <w:p>
            <w:pPr>
              <w:spacing w:after="20"/>
              <w:ind w:left="20"/>
              <w:jc w:val="both"/>
            </w:pPr>
            <w:r>
              <w:rPr>
                <w:rFonts w:ascii="Times New Roman"/>
                <w:b w:val="false"/>
                <w:i w:val="false"/>
                <w:color w:val="000000"/>
                <w:sz w:val="20"/>
              </w:rPr>
              <w:t>
 </w:t>
            </w:r>
          </w:p>
          <w:bookmarkEnd w:id="37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418 779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373"/>
          <w:p>
            <w:pPr>
              <w:spacing w:after="20"/>
              <w:ind w:left="20"/>
              <w:jc w:val="both"/>
            </w:pPr>
            <w:r>
              <w:rPr>
                <w:rFonts w:ascii="Times New Roman"/>
                <w:b w:val="false"/>
                <w:i w:val="false"/>
                <w:color w:val="000000"/>
                <w:sz w:val="20"/>
              </w:rPr>
              <w:t>
 </w:t>
            </w:r>
          </w:p>
          <w:bookmarkEnd w:id="37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238 652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74"/>
          <w:p>
            <w:pPr>
              <w:spacing w:after="20"/>
              <w:ind w:left="20"/>
              <w:jc w:val="both"/>
            </w:pPr>
            <w:r>
              <w:rPr>
                <w:rFonts w:ascii="Times New Roman"/>
                <w:b w:val="false"/>
                <w:i w:val="false"/>
                <w:color w:val="000000"/>
                <w:sz w:val="20"/>
              </w:rPr>
              <w:t>
 </w:t>
            </w:r>
          </w:p>
          <w:bookmarkEnd w:id="37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375"/>
          <w:p>
            <w:pPr>
              <w:spacing w:after="20"/>
              <w:ind w:left="20"/>
              <w:jc w:val="both"/>
            </w:pPr>
            <w:r>
              <w:rPr>
                <w:rFonts w:ascii="Times New Roman"/>
                <w:b w:val="false"/>
                <w:i w:val="false"/>
                <w:color w:val="000000"/>
                <w:sz w:val="20"/>
              </w:rPr>
              <w:t>
 </w:t>
            </w:r>
          </w:p>
          <w:bookmarkEnd w:id="37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білім беру ұйымдарында мемлекеттік білім беру тапсырысын іске асыруға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54 122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376"/>
          <w:p>
            <w:pPr>
              <w:spacing w:after="20"/>
              <w:ind w:left="20"/>
              <w:jc w:val="both"/>
            </w:pPr>
            <w:r>
              <w:rPr>
                <w:rFonts w:ascii="Times New Roman"/>
                <w:b w:val="false"/>
                <w:i w:val="false"/>
                <w:color w:val="000000"/>
                <w:sz w:val="20"/>
              </w:rPr>
              <w:t>
 </w:t>
            </w:r>
          </w:p>
          <w:bookmarkEnd w:id="37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3 912 082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77"/>
          <w:p>
            <w:pPr>
              <w:spacing w:after="20"/>
              <w:ind w:left="20"/>
              <w:jc w:val="both"/>
            </w:pPr>
            <w:r>
              <w:rPr>
                <w:rFonts w:ascii="Times New Roman"/>
                <w:b w:val="false"/>
                <w:i w:val="false"/>
                <w:color w:val="000000"/>
                <w:sz w:val="20"/>
              </w:rPr>
              <w:t>
 </w:t>
            </w:r>
          </w:p>
          <w:bookmarkEnd w:id="37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78"/>
          <w:p>
            <w:pPr>
              <w:spacing w:after="20"/>
              <w:ind w:left="20"/>
              <w:jc w:val="both"/>
            </w:pPr>
            <w:r>
              <w:rPr>
                <w:rFonts w:ascii="Times New Roman"/>
                <w:b w:val="false"/>
                <w:i w:val="false"/>
                <w:color w:val="000000"/>
                <w:sz w:val="20"/>
              </w:rPr>
              <w:t>
 </w:t>
            </w:r>
          </w:p>
          <w:bookmarkEnd w:id="37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79"/>
          <w:p>
            <w:pPr>
              <w:spacing w:after="20"/>
              <w:ind w:left="20"/>
              <w:jc w:val="both"/>
            </w:pPr>
            <w:r>
              <w:rPr>
                <w:rFonts w:ascii="Times New Roman"/>
                <w:b w:val="false"/>
                <w:i w:val="false"/>
                <w:color w:val="000000"/>
                <w:sz w:val="20"/>
              </w:rPr>
              <w:t>
 </w:t>
            </w:r>
          </w:p>
          <w:bookmarkEnd w:id="37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3 866 436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80"/>
          <w:p>
            <w:pPr>
              <w:spacing w:after="20"/>
              <w:ind w:left="20"/>
              <w:jc w:val="both"/>
            </w:pPr>
            <w:r>
              <w:rPr>
                <w:rFonts w:ascii="Times New Roman"/>
                <w:b w:val="false"/>
                <w:i w:val="false"/>
                <w:color w:val="000000"/>
                <w:sz w:val="20"/>
              </w:rPr>
              <w:t>
 </w:t>
            </w:r>
          </w:p>
          <w:bookmarkEnd w:id="38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3 735 338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81"/>
          <w:p>
            <w:pPr>
              <w:spacing w:after="20"/>
              <w:ind w:left="20"/>
              <w:jc w:val="both"/>
            </w:pPr>
            <w:r>
              <w:rPr>
                <w:rFonts w:ascii="Times New Roman"/>
                <w:b w:val="false"/>
                <w:i w:val="false"/>
                <w:color w:val="000000"/>
                <w:sz w:val="20"/>
              </w:rPr>
              <w:t>
 </w:t>
            </w:r>
          </w:p>
          <w:bookmarkEnd w:id="38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бiлiм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131 098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382"/>
          <w:p>
            <w:pPr>
              <w:spacing w:after="20"/>
              <w:ind w:left="20"/>
              <w:jc w:val="both"/>
            </w:pPr>
            <w:r>
              <w:rPr>
                <w:rFonts w:ascii="Times New Roman"/>
                <w:b w:val="false"/>
                <w:i w:val="false"/>
                <w:color w:val="000000"/>
                <w:sz w:val="20"/>
              </w:rPr>
              <w:t>
 </w:t>
            </w:r>
          </w:p>
          <w:bookmarkEnd w:id="38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383"/>
          <w:p>
            <w:pPr>
              <w:spacing w:after="20"/>
              <w:ind w:left="20"/>
              <w:jc w:val="both"/>
            </w:pPr>
            <w:r>
              <w:rPr>
                <w:rFonts w:ascii="Times New Roman"/>
                <w:b w:val="false"/>
                <w:i w:val="false"/>
                <w:color w:val="000000"/>
                <w:sz w:val="20"/>
              </w:rPr>
              <w:t>
 </w:t>
            </w:r>
          </w:p>
          <w:bookmarkEnd w:id="38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 өспірімдерге спорт бойынша қосымша білім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384"/>
          <w:p>
            <w:pPr>
              <w:spacing w:after="20"/>
              <w:ind w:left="20"/>
              <w:jc w:val="both"/>
            </w:pPr>
            <w:r>
              <w:rPr>
                <w:rFonts w:ascii="Times New Roman"/>
                <w:b w:val="false"/>
                <w:i w:val="false"/>
                <w:color w:val="000000"/>
                <w:sz w:val="20"/>
              </w:rPr>
              <w:t>
 </w:t>
            </w:r>
          </w:p>
          <w:bookmarkEnd w:id="38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385"/>
          <w:p>
            <w:pPr>
              <w:spacing w:after="20"/>
              <w:ind w:left="20"/>
              <w:jc w:val="both"/>
            </w:pPr>
            <w:r>
              <w:rPr>
                <w:rFonts w:ascii="Times New Roman"/>
                <w:b w:val="false"/>
                <w:i w:val="false"/>
                <w:color w:val="000000"/>
                <w:sz w:val="20"/>
              </w:rPr>
              <w:t>
 </w:t>
            </w:r>
          </w:p>
          <w:bookmarkEnd w:id="38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бiлiм бөлiмi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159 588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86"/>
          <w:p>
            <w:pPr>
              <w:spacing w:after="20"/>
              <w:ind w:left="20"/>
              <w:jc w:val="both"/>
            </w:pPr>
            <w:r>
              <w:rPr>
                <w:rFonts w:ascii="Times New Roman"/>
                <w:b w:val="false"/>
                <w:i w:val="false"/>
                <w:color w:val="000000"/>
                <w:sz w:val="20"/>
              </w:rPr>
              <w:t>
 </w:t>
            </w:r>
          </w:p>
          <w:bookmarkEnd w:id="38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бiлiм беру саласындағы мемлекеттік саясатты іске асыру жөніндегі қызметтер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387"/>
          <w:p>
            <w:pPr>
              <w:spacing w:after="20"/>
              <w:ind w:left="20"/>
              <w:jc w:val="both"/>
            </w:pPr>
            <w:r>
              <w:rPr>
                <w:rFonts w:ascii="Times New Roman"/>
                <w:b w:val="false"/>
                <w:i w:val="false"/>
                <w:color w:val="000000"/>
                <w:sz w:val="20"/>
              </w:rPr>
              <w:t>
 </w:t>
            </w:r>
          </w:p>
          <w:bookmarkEnd w:id="38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88"/>
          <w:p>
            <w:pPr>
              <w:spacing w:after="20"/>
              <w:ind w:left="20"/>
              <w:jc w:val="both"/>
            </w:pPr>
            <w:r>
              <w:rPr>
                <w:rFonts w:ascii="Times New Roman"/>
                <w:b w:val="false"/>
                <w:i w:val="false"/>
                <w:color w:val="000000"/>
                <w:sz w:val="20"/>
              </w:rPr>
              <w:t>
 </w:t>
            </w:r>
          </w:p>
          <w:bookmarkEnd w:id="38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389"/>
          <w:p>
            <w:pPr>
              <w:spacing w:after="20"/>
              <w:ind w:left="20"/>
              <w:jc w:val="both"/>
            </w:pPr>
            <w:r>
              <w:rPr>
                <w:rFonts w:ascii="Times New Roman"/>
                <w:b w:val="false"/>
                <w:i w:val="false"/>
                <w:color w:val="000000"/>
                <w:sz w:val="20"/>
              </w:rPr>
              <w:t>
 </w:t>
            </w:r>
          </w:p>
          <w:bookmarkEnd w:id="38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390"/>
          <w:p>
            <w:pPr>
              <w:spacing w:after="20"/>
              <w:ind w:left="20"/>
              <w:jc w:val="both"/>
            </w:pPr>
            <w:r>
              <w:rPr>
                <w:rFonts w:ascii="Times New Roman"/>
                <w:b w:val="false"/>
                <w:i w:val="false"/>
                <w:color w:val="000000"/>
                <w:sz w:val="20"/>
              </w:rPr>
              <w:t>
 </w:t>
            </w:r>
          </w:p>
          <w:bookmarkEnd w:id="39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391"/>
          <w:p>
            <w:pPr>
              <w:spacing w:after="20"/>
              <w:ind w:left="20"/>
              <w:jc w:val="both"/>
            </w:pPr>
            <w:r>
              <w:rPr>
                <w:rFonts w:ascii="Times New Roman"/>
                <w:b w:val="false"/>
                <w:i w:val="false"/>
                <w:color w:val="000000"/>
                <w:sz w:val="20"/>
              </w:rPr>
              <w:t>
 </w:t>
            </w:r>
          </w:p>
          <w:bookmarkEnd w:id="39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92"/>
          <w:p>
            <w:pPr>
              <w:spacing w:after="20"/>
              <w:ind w:left="20"/>
              <w:jc w:val="both"/>
            </w:pPr>
            <w:r>
              <w:rPr>
                <w:rFonts w:ascii="Times New Roman"/>
                <w:b w:val="false"/>
                <w:i w:val="false"/>
                <w:color w:val="000000"/>
                <w:sz w:val="20"/>
              </w:rPr>
              <w:t>
06</w:t>
            </w:r>
          </w:p>
          <w:bookmarkEnd w:id="39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444 423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393"/>
          <w:p>
            <w:pPr>
              <w:spacing w:after="20"/>
              <w:ind w:left="20"/>
              <w:jc w:val="both"/>
            </w:pPr>
            <w:r>
              <w:rPr>
                <w:rFonts w:ascii="Times New Roman"/>
                <w:b w:val="false"/>
                <w:i w:val="false"/>
                <w:color w:val="000000"/>
                <w:sz w:val="20"/>
              </w:rPr>
              <w:t>
 </w:t>
            </w:r>
          </w:p>
          <w:bookmarkEnd w:id="39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394"/>
          <w:p>
            <w:pPr>
              <w:spacing w:after="20"/>
              <w:ind w:left="20"/>
              <w:jc w:val="both"/>
            </w:pPr>
            <w:r>
              <w:rPr>
                <w:rFonts w:ascii="Times New Roman"/>
                <w:b w:val="false"/>
                <w:i w:val="false"/>
                <w:color w:val="000000"/>
                <w:sz w:val="20"/>
              </w:rPr>
              <w:t>
 </w:t>
            </w:r>
          </w:p>
          <w:bookmarkEnd w:id="39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154 803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395"/>
          <w:p>
            <w:pPr>
              <w:spacing w:after="20"/>
              <w:ind w:left="20"/>
              <w:jc w:val="both"/>
            </w:pPr>
            <w:r>
              <w:rPr>
                <w:rFonts w:ascii="Times New Roman"/>
                <w:b w:val="false"/>
                <w:i w:val="false"/>
                <w:color w:val="000000"/>
                <w:sz w:val="20"/>
              </w:rPr>
              <w:t>
 </w:t>
            </w:r>
          </w:p>
          <w:bookmarkEnd w:id="39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атаулы әлеуметтік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37 214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396"/>
          <w:p>
            <w:pPr>
              <w:spacing w:after="20"/>
              <w:ind w:left="20"/>
              <w:jc w:val="both"/>
            </w:pPr>
            <w:r>
              <w:rPr>
                <w:rFonts w:ascii="Times New Roman"/>
                <w:b w:val="false"/>
                <w:i w:val="false"/>
                <w:color w:val="000000"/>
                <w:sz w:val="20"/>
              </w:rPr>
              <w:t>
 </w:t>
            </w:r>
          </w:p>
          <w:bookmarkEnd w:id="39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дейінгi балаларға мемлекеттiк жәрдемақылар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93 248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397"/>
          <w:p>
            <w:pPr>
              <w:spacing w:after="20"/>
              <w:ind w:left="20"/>
              <w:jc w:val="both"/>
            </w:pPr>
            <w:r>
              <w:rPr>
                <w:rFonts w:ascii="Times New Roman"/>
                <w:b w:val="false"/>
                <w:i w:val="false"/>
                <w:color w:val="000000"/>
                <w:sz w:val="20"/>
              </w:rPr>
              <w:t>
 </w:t>
            </w:r>
          </w:p>
          <w:bookmarkEnd w:id="39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24 341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398"/>
          <w:p>
            <w:pPr>
              <w:spacing w:after="20"/>
              <w:ind w:left="20"/>
              <w:jc w:val="both"/>
            </w:pPr>
            <w:r>
              <w:rPr>
                <w:rFonts w:ascii="Times New Roman"/>
                <w:b w:val="false"/>
                <w:i w:val="false"/>
                <w:color w:val="000000"/>
                <w:sz w:val="20"/>
              </w:rPr>
              <w:t>
 </w:t>
            </w:r>
          </w:p>
          <w:bookmarkEnd w:id="39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254 569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399"/>
          <w:p>
            <w:pPr>
              <w:spacing w:after="20"/>
              <w:ind w:left="20"/>
              <w:jc w:val="both"/>
            </w:pPr>
            <w:r>
              <w:rPr>
                <w:rFonts w:ascii="Times New Roman"/>
                <w:b w:val="false"/>
                <w:i w:val="false"/>
                <w:color w:val="000000"/>
                <w:sz w:val="20"/>
              </w:rPr>
              <w:t>
 </w:t>
            </w:r>
          </w:p>
          <w:bookmarkEnd w:id="39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00"/>
          <w:p>
            <w:pPr>
              <w:spacing w:after="20"/>
              <w:ind w:left="20"/>
              <w:jc w:val="both"/>
            </w:pPr>
            <w:r>
              <w:rPr>
                <w:rFonts w:ascii="Times New Roman"/>
                <w:b w:val="false"/>
                <w:i w:val="false"/>
                <w:color w:val="000000"/>
                <w:sz w:val="20"/>
              </w:rPr>
              <w:t>
 </w:t>
            </w:r>
          </w:p>
          <w:bookmarkEnd w:id="40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үйiнде әлеуметтiк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01"/>
          <w:p>
            <w:pPr>
              <w:spacing w:after="20"/>
              <w:ind w:left="20"/>
              <w:jc w:val="both"/>
            </w:pPr>
            <w:r>
              <w:rPr>
                <w:rFonts w:ascii="Times New Roman"/>
                <w:b w:val="false"/>
                <w:i w:val="false"/>
                <w:color w:val="000000"/>
                <w:sz w:val="20"/>
              </w:rPr>
              <w:t>
 </w:t>
            </w:r>
          </w:p>
          <w:bookmarkEnd w:id="40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әлеуметтiк бағдарламалар және азаматтық хал актілерін тіркеу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219 549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02"/>
          <w:p>
            <w:pPr>
              <w:spacing w:after="20"/>
              <w:ind w:left="20"/>
              <w:jc w:val="both"/>
            </w:pPr>
            <w:r>
              <w:rPr>
                <w:rFonts w:ascii="Times New Roman"/>
                <w:b w:val="false"/>
                <w:i w:val="false"/>
                <w:color w:val="000000"/>
                <w:sz w:val="20"/>
              </w:rPr>
              <w:t>
 </w:t>
            </w:r>
          </w:p>
          <w:bookmarkEnd w:id="40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129 989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403"/>
          <w:p>
            <w:pPr>
              <w:spacing w:after="20"/>
              <w:ind w:left="20"/>
              <w:jc w:val="both"/>
            </w:pPr>
            <w:r>
              <w:rPr>
                <w:rFonts w:ascii="Times New Roman"/>
                <w:b w:val="false"/>
                <w:i w:val="false"/>
                <w:color w:val="000000"/>
                <w:sz w:val="20"/>
              </w:rPr>
              <w:t>
 </w:t>
            </w:r>
          </w:p>
          <w:bookmarkEnd w:id="40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денсаулық сақтау, бiлiм беру, әлеуметтiк қамтамасыз ету, мәдениет, спорт және ветеринар мамандарына отын сатып алуға Қазақстан Республикасының заңнамасына сәйкес әлеуметтiк көмек көрсету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404"/>
          <w:p>
            <w:pPr>
              <w:spacing w:after="20"/>
              <w:ind w:left="20"/>
              <w:jc w:val="both"/>
            </w:pPr>
            <w:r>
              <w:rPr>
                <w:rFonts w:ascii="Times New Roman"/>
                <w:b w:val="false"/>
                <w:i w:val="false"/>
                <w:color w:val="000000"/>
                <w:sz w:val="20"/>
              </w:rPr>
              <w:t>
 </w:t>
            </w:r>
          </w:p>
          <w:bookmarkEnd w:id="40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05"/>
          <w:p>
            <w:pPr>
              <w:spacing w:after="20"/>
              <w:ind w:left="20"/>
              <w:jc w:val="both"/>
            </w:pPr>
            <w:r>
              <w:rPr>
                <w:rFonts w:ascii="Times New Roman"/>
                <w:b w:val="false"/>
                <w:i w:val="false"/>
                <w:color w:val="000000"/>
                <w:sz w:val="20"/>
              </w:rPr>
              <w:t>
 </w:t>
            </w:r>
          </w:p>
          <w:bookmarkEnd w:id="40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06"/>
          <w:p>
            <w:pPr>
              <w:spacing w:after="20"/>
              <w:ind w:left="20"/>
              <w:jc w:val="both"/>
            </w:pPr>
            <w:r>
              <w:rPr>
                <w:rFonts w:ascii="Times New Roman"/>
                <w:b w:val="false"/>
                <w:i w:val="false"/>
                <w:color w:val="000000"/>
                <w:sz w:val="20"/>
              </w:rPr>
              <w:t>
 </w:t>
            </w:r>
          </w:p>
          <w:bookmarkEnd w:id="40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өкiлеттi органдардың шешiмi бойынша мұқтаж азаматтардың жекелеген топтарына әлеуметтiк көмек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07"/>
          <w:p>
            <w:pPr>
              <w:spacing w:after="20"/>
              <w:ind w:left="20"/>
              <w:jc w:val="both"/>
            </w:pPr>
            <w:r>
              <w:rPr>
                <w:rFonts w:ascii="Times New Roman"/>
                <w:b w:val="false"/>
                <w:i w:val="false"/>
                <w:color w:val="000000"/>
                <w:sz w:val="20"/>
              </w:rPr>
              <w:t>
 </w:t>
            </w:r>
          </w:p>
          <w:bookmarkEnd w:id="40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23 637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08"/>
          <w:p>
            <w:pPr>
              <w:spacing w:after="20"/>
              <w:ind w:left="20"/>
              <w:jc w:val="both"/>
            </w:pPr>
            <w:r>
              <w:rPr>
                <w:rFonts w:ascii="Times New Roman"/>
                <w:b w:val="false"/>
                <w:i w:val="false"/>
                <w:color w:val="000000"/>
                <w:sz w:val="20"/>
              </w:rPr>
              <w:t>
 </w:t>
            </w:r>
          </w:p>
          <w:bookmarkEnd w:id="40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409"/>
          <w:p>
            <w:pPr>
              <w:spacing w:after="20"/>
              <w:ind w:left="20"/>
              <w:jc w:val="both"/>
            </w:pPr>
            <w:r>
              <w:rPr>
                <w:rFonts w:ascii="Times New Roman"/>
                <w:b w:val="false"/>
                <w:i w:val="false"/>
                <w:color w:val="000000"/>
                <w:sz w:val="20"/>
              </w:rPr>
              <w:t>
 </w:t>
            </w:r>
          </w:p>
          <w:bookmarkEnd w:id="40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410"/>
          <w:p>
            <w:pPr>
              <w:spacing w:after="20"/>
              <w:ind w:left="20"/>
              <w:jc w:val="both"/>
            </w:pPr>
            <w:r>
              <w:rPr>
                <w:rFonts w:ascii="Times New Roman"/>
                <w:b w:val="false"/>
                <w:i w:val="false"/>
                <w:color w:val="000000"/>
                <w:sz w:val="20"/>
              </w:rPr>
              <w:t>
 </w:t>
            </w:r>
          </w:p>
          <w:bookmarkEnd w:id="41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11"/>
          <w:p>
            <w:pPr>
              <w:spacing w:after="20"/>
              <w:ind w:left="20"/>
              <w:jc w:val="both"/>
            </w:pPr>
            <w:r>
              <w:rPr>
                <w:rFonts w:ascii="Times New Roman"/>
                <w:b w:val="false"/>
                <w:i w:val="false"/>
                <w:color w:val="000000"/>
                <w:sz w:val="20"/>
              </w:rPr>
              <w:t>
 </w:t>
            </w:r>
          </w:p>
          <w:bookmarkEnd w:id="41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412"/>
          <w:p>
            <w:pPr>
              <w:spacing w:after="20"/>
              <w:ind w:left="20"/>
              <w:jc w:val="both"/>
            </w:pPr>
            <w:r>
              <w:rPr>
                <w:rFonts w:ascii="Times New Roman"/>
                <w:b w:val="false"/>
                <w:i w:val="false"/>
                <w:color w:val="000000"/>
                <w:sz w:val="20"/>
              </w:rPr>
              <w:t>
07</w:t>
            </w:r>
          </w:p>
          <w:bookmarkEnd w:id="41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13"/>
          <w:p>
            <w:pPr>
              <w:spacing w:after="20"/>
              <w:ind w:left="20"/>
              <w:jc w:val="both"/>
            </w:pPr>
            <w:r>
              <w:rPr>
                <w:rFonts w:ascii="Times New Roman"/>
                <w:b w:val="false"/>
                <w:i w:val="false"/>
                <w:color w:val="000000"/>
                <w:sz w:val="20"/>
              </w:rPr>
              <w:t>
 </w:t>
            </w:r>
          </w:p>
          <w:bookmarkEnd w:id="41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122 745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14"/>
          <w:p>
            <w:pPr>
              <w:spacing w:after="20"/>
              <w:ind w:left="20"/>
              <w:jc w:val="both"/>
            </w:pPr>
            <w:r>
              <w:rPr>
                <w:rFonts w:ascii="Times New Roman"/>
                <w:b w:val="false"/>
                <w:i w:val="false"/>
                <w:color w:val="000000"/>
                <w:sz w:val="20"/>
              </w:rPr>
              <w:t>
 </w:t>
            </w:r>
          </w:p>
          <w:bookmarkEnd w:id="41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415"/>
          <w:p>
            <w:pPr>
              <w:spacing w:after="20"/>
              <w:ind w:left="20"/>
              <w:jc w:val="both"/>
            </w:pPr>
            <w:r>
              <w:rPr>
                <w:rFonts w:ascii="Times New Roman"/>
                <w:b w:val="false"/>
                <w:i w:val="false"/>
                <w:color w:val="000000"/>
                <w:sz w:val="20"/>
              </w:rPr>
              <w:t>
 </w:t>
            </w:r>
          </w:p>
          <w:bookmarkEnd w:id="41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416"/>
          <w:p>
            <w:pPr>
              <w:spacing w:after="20"/>
              <w:ind w:left="20"/>
              <w:jc w:val="both"/>
            </w:pPr>
            <w:r>
              <w:rPr>
                <w:rFonts w:ascii="Times New Roman"/>
                <w:b w:val="false"/>
                <w:i w:val="false"/>
                <w:color w:val="000000"/>
                <w:sz w:val="20"/>
              </w:rPr>
              <w:t>
 </w:t>
            </w:r>
          </w:p>
          <w:bookmarkEnd w:id="41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417"/>
          <w:p>
            <w:pPr>
              <w:spacing w:after="20"/>
              <w:ind w:left="20"/>
              <w:jc w:val="both"/>
            </w:pPr>
            <w:r>
              <w:rPr>
                <w:rFonts w:ascii="Times New Roman"/>
                <w:b w:val="false"/>
                <w:i w:val="false"/>
                <w:color w:val="000000"/>
                <w:sz w:val="20"/>
              </w:rPr>
              <w:t>
 </w:t>
            </w:r>
          </w:p>
          <w:bookmarkEnd w:id="41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418"/>
          <w:p>
            <w:pPr>
              <w:spacing w:after="20"/>
              <w:ind w:left="20"/>
              <w:jc w:val="both"/>
            </w:pPr>
            <w:r>
              <w:rPr>
                <w:rFonts w:ascii="Times New Roman"/>
                <w:b w:val="false"/>
                <w:i w:val="false"/>
                <w:color w:val="000000"/>
                <w:sz w:val="20"/>
              </w:rPr>
              <w:t>
 </w:t>
            </w:r>
          </w:p>
          <w:bookmarkEnd w:id="41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419"/>
          <w:p>
            <w:pPr>
              <w:spacing w:after="20"/>
              <w:ind w:left="20"/>
              <w:jc w:val="both"/>
            </w:pPr>
            <w:r>
              <w:rPr>
                <w:rFonts w:ascii="Times New Roman"/>
                <w:b w:val="false"/>
                <w:i w:val="false"/>
                <w:color w:val="000000"/>
                <w:sz w:val="20"/>
              </w:rPr>
              <w:t>
 </w:t>
            </w:r>
          </w:p>
          <w:bookmarkEnd w:id="41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87 729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420"/>
          <w:p>
            <w:pPr>
              <w:spacing w:after="20"/>
              <w:ind w:left="20"/>
              <w:jc w:val="both"/>
            </w:pPr>
            <w:r>
              <w:rPr>
                <w:rFonts w:ascii="Times New Roman"/>
                <w:b w:val="false"/>
                <w:i w:val="false"/>
                <w:color w:val="000000"/>
                <w:sz w:val="20"/>
              </w:rPr>
              <w:t>
 </w:t>
            </w:r>
          </w:p>
          <w:bookmarkEnd w:id="42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421"/>
          <w:p>
            <w:pPr>
              <w:spacing w:after="20"/>
              <w:ind w:left="20"/>
              <w:jc w:val="both"/>
            </w:pPr>
            <w:r>
              <w:rPr>
                <w:rFonts w:ascii="Times New Roman"/>
                <w:b w:val="false"/>
                <w:i w:val="false"/>
                <w:color w:val="000000"/>
                <w:sz w:val="20"/>
              </w:rPr>
              <w:t>
 </w:t>
            </w:r>
          </w:p>
          <w:bookmarkEnd w:id="42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422"/>
          <w:p>
            <w:pPr>
              <w:spacing w:after="20"/>
              <w:ind w:left="20"/>
              <w:jc w:val="both"/>
            </w:pPr>
            <w:r>
              <w:rPr>
                <w:rFonts w:ascii="Times New Roman"/>
                <w:b w:val="false"/>
                <w:i w:val="false"/>
                <w:color w:val="000000"/>
                <w:sz w:val="20"/>
              </w:rPr>
              <w:t>
 </w:t>
            </w:r>
          </w:p>
          <w:bookmarkEnd w:id="42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423"/>
          <w:p>
            <w:pPr>
              <w:spacing w:after="20"/>
              <w:ind w:left="20"/>
              <w:jc w:val="both"/>
            </w:pPr>
            <w:r>
              <w:rPr>
                <w:rFonts w:ascii="Times New Roman"/>
                <w:b w:val="false"/>
                <w:i w:val="false"/>
                <w:color w:val="000000"/>
                <w:sz w:val="20"/>
              </w:rPr>
              <w:t>
 </w:t>
            </w:r>
          </w:p>
          <w:bookmarkEnd w:id="42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картасының екінші бағыты шеңберінде жетіспейтін инженерлік-коммуникациялық инфрақұрылымды дамыту және/немесе салу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424"/>
          <w:p>
            <w:pPr>
              <w:spacing w:after="20"/>
              <w:ind w:left="20"/>
              <w:jc w:val="both"/>
            </w:pPr>
            <w:r>
              <w:rPr>
                <w:rFonts w:ascii="Times New Roman"/>
                <w:b w:val="false"/>
                <w:i w:val="false"/>
                <w:color w:val="000000"/>
                <w:sz w:val="20"/>
              </w:rPr>
              <w:t>
 </w:t>
            </w:r>
          </w:p>
          <w:bookmarkEnd w:id="42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25"/>
          <w:p>
            <w:pPr>
              <w:spacing w:after="20"/>
              <w:ind w:left="20"/>
              <w:jc w:val="both"/>
            </w:pPr>
            <w:r>
              <w:rPr>
                <w:rFonts w:ascii="Times New Roman"/>
                <w:b w:val="false"/>
                <w:i w:val="false"/>
                <w:color w:val="000000"/>
                <w:sz w:val="20"/>
              </w:rPr>
              <w:t>
 </w:t>
            </w:r>
          </w:p>
          <w:bookmarkEnd w:id="42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426"/>
          <w:p>
            <w:pPr>
              <w:spacing w:after="20"/>
              <w:ind w:left="20"/>
              <w:jc w:val="both"/>
            </w:pPr>
            <w:r>
              <w:rPr>
                <w:rFonts w:ascii="Times New Roman"/>
                <w:b w:val="false"/>
                <w:i w:val="false"/>
                <w:color w:val="000000"/>
                <w:sz w:val="20"/>
              </w:rPr>
              <w:t>
 </w:t>
            </w:r>
          </w:p>
          <w:bookmarkEnd w:id="42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427"/>
          <w:p>
            <w:pPr>
              <w:spacing w:after="20"/>
              <w:ind w:left="20"/>
              <w:jc w:val="both"/>
            </w:pPr>
            <w:r>
              <w:rPr>
                <w:rFonts w:ascii="Times New Roman"/>
                <w:b w:val="false"/>
                <w:i w:val="false"/>
                <w:color w:val="000000"/>
                <w:sz w:val="20"/>
              </w:rPr>
              <w:t>
 </w:t>
            </w:r>
          </w:p>
          <w:bookmarkEnd w:id="42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28"/>
          <w:p>
            <w:pPr>
              <w:spacing w:after="20"/>
              <w:ind w:left="20"/>
              <w:jc w:val="both"/>
            </w:pPr>
            <w:r>
              <w:rPr>
                <w:rFonts w:ascii="Times New Roman"/>
                <w:b w:val="false"/>
                <w:i w:val="false"/>
                <w:color w:val="000000"/>
                <w:sz w:val="20"/>
              </w:rPr>
              <w:t>
 </w:t>
            </w:r>
          </w:p>
          <w:bookmarkEnd w:id="42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29"/>
          <w:p>
            <w:pPr>
              <w:spacing w:after="20"/>
              <w:ind w:left="20"/>
              <w:jc w:val="both"/>
            </w:pPr>
            <w:r>
              <w:rPr>
                <w:rFonts w:ascii="Times New Roman"/>
                <w:b w:val="false"/>
                <w:i w:val="false"/>
                <w:color w:val="000000"/>
                <w:sz w:val="20"/>
              </w:rPr>
              <w:t>
 </w:t>
            </w:r>
          </w:p>
          <w:bookmarkEnd w:id="42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30"/>
          <w:p>
            <w:pPr>
              <w:spacing w:after="20"/>
              <w:ind w:left="20"/>
              <w:jc w:val="both"/>
            </w:pPr>
            <w:r>
              <w:rPr>
                <w:rFonts w:ascii="Times New Roman"/>
                <w:b w:val="false"/>
                <w:i w:val="false"/>
                <w:color w:val="000000"/>
                <w:sz w:val="20"/>
              </w:rPr>
              <w:t>
 </w:t>
            </w:r>
          </w:p>
          <w:bookmarkEnd w:id="43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431"/>
          <w:p>
            <w:pPr>
              <w:spacing w:after="20"/>
              <w:ind w:left="20"/>
              <w:jc w:val="both"/>
            </w:pPr>
            <w:r>
              <w:rPr>
                <w:rFonts w:ascii="Times New Roman"/>
                <w:b w:val="false"/>
                <w:i w:val="false"/>
                <w:color w:val="000000"/>
                <w:sz w:val="20"/>
              </w:rPr>
              <w:t>
 </w:t>
            </w:r>
          </w:p>
          <w:bookmarkEnd w:id="43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432"/>
          <w:p>
            <w:pPr>
              <w:spacing w:after="20"/>
              <w:ind w:left="20"/>
              <w:jc w:val="both"/>
            </w:pPr>
            <w:r>
              <w:rPr>
                <w:rFonts w:ascii="Times New Roman"/>
                <w:b w:val="false"/>
                <w:i w:val="false"/>
                <w:color w:val="000000"/>
                <w:sz w:val="20"/>
              </w:rPr>
              <w:t>
 </w:t>
            </w:r>
          </w:p>
          <w:bookmarkEnd w:id="43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жүйесiн дамыту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33"/>
          <w:p>
            <w:pPr>
              <w:spacing w:after="20"/>
              <w:ind w:left="20"/>
              <w:jc w:val="both"/>
            </w:pPr>
            <w:r>
              <w:rPr>
                <w:rFonts w:ascii="Times New Roman"/>
                <w:b w:val="false"/>
                <w:i w:val="false"/>
                <w:color w:val="000000"/>
                <w:sz w:val="20"/>
              </w:rPr>
              <w:t>
 </w:t>
            </w:r>
          </w:p>
          <w:bookmarkEnd w:id="43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434"/>
          <w:p>
            <w:pPr>
              <w:spacing w:after="20"/>
              <w:ind w:left="20"/>
              <w:jc w:val="both"/>
            </w:pPr>
            <w:r>
              <w:rPr>
                <w:rFonts w:ascii="Times New Roman"/>
                <w:b w:val="false"/>
                <w:i w:val="false"/>
                <w:color w:val="000000"/>
                <w:sz w:val="20"/>
              </w:rPr>
              <w:t>
 </w:t>
            </w:r>
          </w:p>
          <w:bookmarkEnd w:id="43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35"/>
          <w:p>
            <w:pPr>
              <w:spacing w:after="20"/>
              <w:ind w:left="20"/>
              <w:jc w:val="both"/>
            </w:pPr>
            <w:r>
              <w:rPr>
                <w:rFonts w:ascii="Times New Roman"/>
                <w:b w:val="false"/>
                <w:i w:val="false"/>
                <w:color w:val="000000"/>
                <w:sz w:val="20"/>
              </w:rPr>
              <w:t>
 </w:t>
            </w:r>
          </w:p>
          <w:bookmarkEnd w:id="43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36"/>
          <w:p>
            <w:pPr>
              <w:spacing w:after="20"/>
              <w:ind w:left="20"/>
              <w:jc w:val="both"/>
            </w:pPr>
            <w:r>
              <w:rPr>
                <w:rFonts w:ascii="Times New Roman"/>
                <w:b w:val="false"/>
                <w:i w:val="false"/>
                <w:color w:val="000000"/>
                <w:sz w:val="20"/>
              </w:rPr>
              <w:t>
 </w:t>
            </w:r>
          </w:p>
          <w:bookmarkEnd w:id="43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37"/>
          <w:p>
            <w:pPr>
              <w:spacing w:after="20"/>
              <w:ind w:left="20"/>
              <w:jc w:val="both"/>
            </w:pPr>
            <w:r>
              <w:rPr>
                <w:rFonts w:ascii="Times New Roman"/>
                <w:b w:val="false"/>
                <w:i w:val="false"/>
                <w:color w:val="000000"/>
                <w:sz w:val="20"/>
              </w:rPr>
              <w:t>
 </w:t>
            </w:r>
          </w:p>
          <w:bookmarkEnd w:id="43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Елдi мекендердi абаттандыру мен көгалдандыру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38"/>
          <w:p>
            <w:pPr>
              <w:spacing w:after="20"/>
              <w:ind w:left="20"/>
              <w:jc w:val="both"/>
            </w:pPr>
            <w:r>
              <w:rPr>
                <w:rFonts w:ascii="Times New Roman"/>
                <w:b w:val="false"/>
                <w:i w:val="false"/>
                <w:color w:val="000000"/>
                <w:sz w:val="20"/>
              </w:rPr>
              <w:t>
 </w:t>
            </w:r>
          </w:p>
          <w:bookmarkEnd w:id="43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көлiгi және автомобиль жолдары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39"/>
          <w:p>
            <w:pPr>
              <w:spacing w:after="20"/>
              <w:ind w:left="20"/>
              <w:jc w:val="both"/>
            </w:pPr>
            <w:r>
              <w:rPr>
                <w:rFonts w:ascii="Times New Roman"/>
                <w:b w:val="false"/>
                <w:i w:val="false"/>
                <w:color w:val="000000"/>
                <w:sz w:val="20"/>
              </w:rPr>
              <w:t>
 </w:t>
            </w:r>
          </w:p>
          <w:bookmarkEnd w:id="43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40"/>
          <w:p>
            <w:pPr>
              <w:spacing w:after="20"/>
              <w:ind w:left="20"/>
              <w:jc w:val="both"/>
            </w:pPr>
            <w:r>
              <w:rPr>
                <w:rFonts w:ascii="Times New Roman"/>
                <w:b w:val="false"/>
                <w:i w:val="false"/>
                <w:color w:val="000000"/>
                <w:sz w:val="20"/>
              </w:rPr>
              <w:t>
08</w:t>
            </w:r>
          </w:p>
          <w:bookmarkEnd w:id="44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364 347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41"/>
          <w:p>
            <w:pPr>
              <w:spacing w:after="20"/>
              <w:ind w:left="20"/>
              <w:jc w:val="both"/>
            </w:pPr>
            <w:r>
              <w:rPr>
                <w:rFonts w:ascii="Times New Roman"/>
                <w:b w:val="false"/>
                <w:i w:val="false"/>
                <w:color w:val="000000"/>
                <w:sz w:val="20"/>
              </w:rPr>
              <w:t>
 </w:t>
            </w:r>
          </w:p>
          <w:bookmarkEnd w:id="44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42"/>
          <w:p>
            <w:pPr>
              <w:spacing w:after="20"/>
              <w:ind w:left="20"/>
              <w:jc w:val="both"/>
            </w:pPr>
            <w:r>
              <w:rPr>
                <w:rFonts w:ascii="Times New Roman"/>
                <w:b w:val="false"/>
                <w:i w:val="false"/>
                <w:color w:val="000000"/>
                <w:sz w:val="20"/>
              </w:rPr>
              <w:t>
 </w:t>
            </w:r>
          </w:p>
          <w:bookmarkEnd w:id="44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43"/>
          <w:p>
            <w:pPr>
              <w:spacing w:after="20"/>
              <w:ind w:left="20"/>
              <w:jc w:val="both"/>
            </w:pPr>
            <w:r>
              <w:rPr>
                <w:rFonts w:ascii="Times New Roman"/>
                <w:b w:val="false"/>
                <w:i w:val="false"/>
                <w:color w:val="000000"/>
                <w:sz w:val="20"/>
              </w:rPr>
              <w:t>
 </w:t>
            </w:r>
          </w:p>
          <w:bookmarkEnd w:id="44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226 690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444"/>
          <w:p>
            <w:pPr>
              <w:spacing w:after="20"/>
              <w:ind w:left="20"/>
              <w:jc w:val="both"/>
            </w:pPr>
            <w:r>
              <w:rPr>
                <w:rFonts w:ascii="Times New Roman"/>
                <w:b w:val="false"/>
                <w:i w:val="false"/>
                <w:color w:val="000000"/>
                <w:sz w:val="20"/>
              </w:rPr>
              <w:t>
 </w:t>
            </w:r>
          </w:p>
          <w:bookmarkEnd w:id="44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45"/>
          <w:p>
            <w:pPr>
              <w:spacing w:after="20"/>
              <w:ind w:left="20"/>
              <w:jc w:val="both"/>
            </w:pPr>
            <w:r>
              <w:rPr>
                <w:rFonts w:ascii="Times New Roman"/>
                <w:b w:val="false"/>
                <w:i w:val="false"/>
                <w:color w:val="000000"/>
                <w:sz w:val="20"/>
              </w:rPr>
              <w:t>
 </w:t>
            </w:r>
          </w:p>
          <w:bookmarkEnd w:id="44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46"/>
          <w:p>
            <w:pPr>
              <w:spacing w:after="20"/>
              <w:ind w:left="20"/>
              <w:jc w:val="both"/>
            </w:pPr>
            <w:r>
              <w:rPr>
                <w:rFonts w:ascii="Times New Roman"/>
                <w:b w:val="false"/>
                <w:i w:val="false"/>
                <w:color w:val="000000"/>
                <w:sz w:val="20"/>
              </w:rPr>
              <w:t>
 </w:t>
            </w:r>
          </w:p>
          <w:bookmarkEnd w:id="44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47"/>
          <w:p>
            <w:pPr>
              <w:spacing w:after="20"/>
              <w:ind w:left="20"/>
              <w:jc w:val="both"/>
            </w:pPr>
            <w:r>
              <w:rPr>
                <w:rFonts w:ascii="Times New Roman"/>
                <w:b w:val="false"/>
                <w:i w:val="false"/>
                <w:color w:val="000000"/>
                <w:sz w:val="20"/>
              </w:rPr>
              <w:t>
 </w:t>
            </w:r>
          </w:p>
          <w:bookmarkEnd w:id="44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48"/>
          <w:p>
            <w:pPr>
              <w:spacing w:after="20"/>
              <w:ind w:left="20"/>
              <w:jc w:val="both"/>
            </w:pPr>
            <w:r>
              <w:rPr>
                <w:rFonts w:ascii="Times New Roman"/>
                <w:b w:val="false"/>
                <w:i w:val="false"/>
                <w:color w:val="000000"/>
                <w:sz w:val="20"/>
              </w:rPr>
              <w:t>
 </w:t>
            </w:r>
          </w:p>
          <w:bookmarkEnd w:id="44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449"/>
          <w:p>
            <w:pPr>
              <w:spacing w:after="20"/>
              <w:ind w:left="20"/>
              <w:jc w:val="both"/>
            </w:pPr>
            <w:r>
              <w:rPr>
                <w:rFonts w:ascii="Times New Roman"/>
                <w:b w:val="false"/>
                <w:i w:val="false"/>
                <w:color w:val="000000"/>
                <w:sz w:val="20"/>
              </w:rPr>
              <w:t>
 </w:t>
            </w:r>
          </w:p>
          <w:bookmarkEnd w:id="44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450"/>
          <w:p>
            <w:pPr>
              <w:spacing w:after="20"/>
              <w:ind w:left="20"/>
              <w:jc w:val="both"/>
            </w:pPr>
            <w:r>
              <w:rPr>
                <w:rFonts w:ascii="Times New Roman"/>
                <w:b w:val="false"/>
                <w:i w:val="false"/>
                <w:color w:val="000000"/>
                <w:sz w:val="20"/>
              </w:rPr>
              <w:t>
 </w:t>
            </w:r>
          </w:p>
          <w:bookmarkEnd w:id="45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51"/>
          <w:p>
            <w:pPr>
              <w:spacing w:after="20"/>
              <w:ind w:left="20"/>
              <w:jc w:val="both"/>
            </w:pPr>
            <w:r>
              <w:rPr>
                <w:rFonts w:ascii="Times New Roman"/>
                <w:b w:val="false"/>
                <w:i w:val="false"/>
                <w:color w:val="000000"/>
                <w:sz w:val="20"/>
              </w:rPr>
              <w:t>
 </w:t>
            </w:r>
          </w:p>
          <w:bookmarkEnd w:id="45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52"/>
          <w:p>
            <w:pPr>
              <w:spacing w:after="20"/>
              <w:ind w:left="20"/>
              <w:jc w:val="both"/>
            </w:pPr>
            <w:r>
              <w:rPr>
                <w:rFonts w:ascii="Times New Roman"/>
                <w:b w:val="false"/>
                <w:i w:val="false"/>
                <w:color w:val="000000"/>
                <w:sz w:val="20"/>
              </w:rPr>
              <w:t>
 </w:t>
            </w:r>
          </w:p>
          <w:bookmarkEnd w:id="45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53"/>
          <w:p>
            <w:pPr>
              <w:spacing w:after="20"/>
              <w:ind w:left="20"/>
              <w:jc w:val="both"/>
            </w:pPr>
            <w:r>
              <w:rPr>
                <w:rFonts w:ascii="Times New Roman"/>
                <w:b w:val="false"/>
                <w:i w:val="false"/>
                <w:color w:val="000000"/>
                <w:sz w:val="20"/>
              </w:rPr>
              <w:t>
 </w:t>
            </w:r>
          </w:p>
          <w:bookmarkEnd w:id="45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54"/>
          <w:p>
            <w:pPr>
              <w:spacing w:after="20"/>
              <w:ind w:left="20"/>
              <w:jc w:val="both"/>
            </w:pPr>
            <w:r>
              <w:rPr>
                <w:rFonts w:ascii="Times New Roman"/>
                <w:b w:val="false"/>
                <w:i w:val="false"/>
                <w:color w:val="000000"/>
                <w:sz w:val="20"/>
              </w:rPr>
              <w:t>
 </w:t>
            </w:r>
          </w:p>
          <w:bookmarkEnd w:id="45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55"/>
          <w:p>
            <w:pPr>
              <w:spacing w:after="20"/>
              <w:ind w:left="20"/>
              <w:jc w:val="both"/>
            </w:pPr>
            <w:r>
              <w:rPr>
                <w:rFonts w:ascii="Times New Roman"/>
                <w:b w:val="false"/>
                <w:i w:val="false"/>
                <w:color w:val="000000"/>
                <w:sz w:val="20"/>
              </w:rPr>
              <w:t>
 </w:t>
            </w:r>
          </w:p>
          <w:bookmarkEnd w:id="45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мәдениет және тілдерді дамыту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56"/>
          <w:p>
            <w:pPr>
              <w:spacing w:after="20"/>
              <w:ind w:left="20"/>
              <w:jc w:val="both"/>
            </w:pPr>
            <w:r>
              <w:rPr>
                <w:rFonts w:ascii="Times New Roman"/>
                <w:b w:val="false"/>
                <w:i w:val="false"/>
                <w:color w:val="000000"/>
                <w:sz w:val="20"/>
              </w:rPr>
              <w:t>
 </w:t>
            </w:r>
          </w:p>
          <w:bookmarkEnd w:id="45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21 583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57"/>
          <w:p>
            <w:pPr>
              <w:spacing w:after="20"/>
              <w:ind w:left="20"/>
              <w:jc w:val="both"/>
            </w:pPr>
            <w:r>
              <w:rPr>
                <w:rFonts w:ascii="Times New Roman"/>
                <w:b w:val="false"/>
                <w:i w:val="false"/>
                <w:color w:val="000000"/>
                <w:sz w:val="20"/>
              </w:rPr>
              <w:t>
 </w:t>
            </w:r>
          </w:p>
          <w:bookmarkEnd w:id="45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58"/>
          <w:p>
            <w:pPr>
              <w:spacing w:after="20"/>
              <w:ind w:left="20"/>
              <w:jc w:val="both"/>
            </w:pPr>
            <w:r>
              <w:rPr>
                <w:rFonts w:ascii="Times New Roman"/>
                <w:b w:val="false"/>
                <w:i w:val="false"/>
                <w:color w:val="000000"/>
                <w:sz w:val="20"/>
              </w:rPr>
              <w:t>
 </w:t>
            </w:r>
          </w:p>
          <w:bookmarkEnd w:id="45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Ведомстволық бағыныстағы мемлекеттік мекемелерінің және ұйымдарының күрделі шығыстары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59"/>
          <w:p>
            <w:pPr>
              <w:spacing w:after="20"/>
              <w:ind w:left="20"/>
              <w:jc w:val="both"/>
            </w:pPr>
            <w:r>
              <w:rPr>
                <w:rFonts w:ascii="Times New Roman"/>
                <w:b w:val="false"/>
                <w:i w:val="false"/>
                <w:color w:val="000000"/>
                <w:sz w:val="20"/>
              </w:rPr>
              <w:t>
10</w:t>
            </w:r>
          </w:p>
          <w:bookmarkEnd w:id="45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164 054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60"/>
          <w:p>
            <w:pPr>
              <w:spacing w:after="20"/>
              <w:ind w:left="20"/>
              <w:jc w:val="both"/>
            </w:pPr>
            <w:r>
              <w:rPr>
                <w:rFonts w:ascii="Times New Roman"/>
                <w:b w:val="false"/>
                <w:i w:val="false"/>
                <w:color w:val="000000"/>
                <w:sz w:val="20"/>
              </w:rPr>
              <w:t>
 </w:t>
            </w:r>
          </w:p>
          <w:bookmarkEnd w:id="46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32 653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61"/>
          <w:p>
            <w:pPr>
              <w:spacing w:after="20"/>
              <w:ind w:left="20"/>
              <w:jc w:val="both"/>
            </w:pPr>
            <w:r>
              <w:rPr>
                <w:rFonts w:ascii="Times New Roman"/>
                <w:b w:val="false"/>
                <w:i w:val="false"/>
                <w:color w:val="000000"/>
                <w:sz w:val="20"/>
              </w:rPr>
              <w:t>
 </w:t>
            </w:r>
          </w:p>
          <w:bookmarkEnd w:id="46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62"/>
          <w:p>
            <w:pPr>
              <w:spacing w:after="20"/>
              <w:ind w:left="20"/>
              <w:jc w:val="both"/>
            </w:pPr>
            <w:r>
              <w:rPr>
                <w:rFonts w:ascii="Times New Roman"/>
                <w:b w:val="false"/>
                <w:i w:val="false"/>
                <w:color w:val="000000"/>
                <w:sz w:val="20"/>
              </w:rPr>
              <w:t>
 </w:t>
            </w:r>
          </w:p>
          <w:bookmarkEnd w:id="46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14 366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63"/>
          <w:p>
            <w:pPr>
              <w:spacing w:after="20"/>
              <w:ind w:left="20"/>
              <w:jc w:val="both"/>
            </w:pPr>
            <w:r>
              <w:rPr>
                <w:rFonts w:ascii="Times New Roman"/>
                <w:b w:val="false"/>
                <w:i w:val="false"/>
                <w:color w:val="000000"/>
                <w:sz w:val="20"/>
              </w:rPr>
              <w:t>
 </w:t>
            </w:r>
          </w:p>
          <w:bookmarkEnd w:id="46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64"/>
          <w:p>
            <w:pPr>
              <w:spacing w:after="20"/>
              <w:ind w:left="20"/>
              <w:jc w:val="both"/>
            </w:pPr>
            <w:r>
              <w:rPr>
                <w:rFonts w:ascii="Times New Roman"/>
                <w:b w:val="false"/>
                <w:i w:val="false"/>
                <w:color w:val="000000"/>
                <w:sz w:val="20"/>
              </w:rPr>
              <w:t>
 </w:t>
            </w:r>
          </w:p>
          <w:bookmarkEnd w:id="46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65"/>
          <w:p>
            <w:pPr>
              <w:spacing w:after="20"/>
              <w:ind w:left="20"/>
              <w:jc w:val="both"/>
            </w:pPr>
            <w:r>
              <w:rPr>
                <w:rFonts w:ascii="Times New Roman"/>
                <w:b w:val="false"/>
                <w:i w:val="false"/>
                <w:color w:val="000000"/>
                <w:sz w:val="20"/>
              </w:rPr>
              <w:t>
 </w:t>
            </w:r>
          </w:p>
          <w:bookmarkEnd w:id="46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466"/>
          <w:p>
            <w:pPr>
              <w:spacing w:after="20"/>
              <w:ind w:left="20"/>
              <w:jc w:val="both"/>
            </w:pPr>
            <w:r>
              <w:rPr>
                <w:rFonts w:ascii="Times New Roman"/>
                <w:b w:val="false"/>
                <w:i w:val="false"/>
                <w:color w:val="000000"/>
                <w:sz w:val="20"/>
              </w:rPr>
              <w:t>
 </w:t>
            </w:r>
          </w:p>
          <w:bookmarkEnd w:id="46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467"/>
          <w:p>
            <w:pPr>
              <w:spacing w:after="20"/>
              <w:ind w:left="20"/>
              <w:jc w:val="both"/>
            </w:pPr>
            <w:r>
              <w:rPr>
                <w:rFonts w:ascii="Times New Roman"/>
                <w:b w:val="false"/>
                <w:i w:val="false"/>
                <w:color w:val="000000"/>
                <w:sz w:val="20"/>
              </w:rPr>
              <w:t>
 </w:t>
            </w:r>
          </w:p>
          <w:bookmarkEnd w:id="46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68"/>
          <w:p>
            <w:pPr>
              <w:spacing w:after="20"/>
              <w:ind w:left="20"/>
              <w:jc w:val="both"/>
            </w:pPr>
            <w:r>
              <w:rPr>
                <w:rFonts w:ascii="Times New Roman"/>
                <w:b w:val="false"/>
                <w:i w:val="false"/>
                <w:color w:val="000000"/>
                <w:sz w:val="20"/>
              </w:rPr>
              <w:t>
 </w:t>
            </w:r>
          </w:p>
          <w:bookmarkEnd w:id="46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69"/>
          <w:p>
            <w:pPr>
              <w:spacing w:after="20"/>
              <w:ind w:left="20"/>
              <w:jc w:val="both"/>
            </w:pPr>
            <w:r>
              <w:rPr>
                <w:rFonts w:ascii="Times New Roman"/>
                <w:b w:val="false"/>
                <w:i w:val="false"/>
                <w:color w:val="000000"/>
                <w:sz w:val="20"/>
              </w:rPr>
              <w:t>
 </w:t>
            </w:r>
          </w:p>
          <w:bookmarkEnd w:id="46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70"/>
          <w:p>
            <w:pPr>
              <w:spacing w:after="20"/>
              <w:ind w:left="20"/>
              <w:jc w:val="both"/>
            </w:pPr>
            <w:r>
              <w:rPr>
                <w:rFonts w:ascii="Times New Roman"/>
                <w:b w:val="false"/>
                <w:i w:val="false"/>
                <w:color w:val="000000"/>
                <w:sz w:val="20"/>
              </w:rPr>
              <w:t>
 </w:t>
            </w:r>
          </w:p>
          <w:bookmarkEnd w:id="47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Алып қойылатын және жойылатын ауру жануарлардың, жануарлардан алынатын өнімдер мен шйкізаттың құнын иелеріне өтеу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471"/>
          <w:p>
            <w:pPr>
              <w:spacing w:after="20"/>
              <w:ind w:left="20"/>
              <w:jc w:val="both"/>
            </w:pPr>
            <w:r>
              <w:rPr>
                <w:rFonts w:ascii="Times New Roman"/>
                <w:b w:val="false"/>
                <w:i w:val="false"/>
                <w:color w:val="000000"/>
                <w:sz w:val="20"/>
              </w:rPr>
              <w:t>
 </w:t>
            </w:r>
          </w:p>
          <w:bookmarkEnd w:id="47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72"/>
          <w:p>
            <w:pPr>
              <w:spacing w:after="20"/>
              <w:ind w:left="20"/>
              <w:jc w:val="both"/>
            </w:pPr>
            <w:r>
              <w:rPr>
                <w:rFonts w:ascii="Times New Roman"/>
                <w:b w:val="false"/>
                <w:i w:val="false"/>
                <w:color w:val="000000"/>
                <w:sz w:val="20"/>
              </w:rPr>
              <w:t>
 </w:t>
            </w:r>
          </w:p>
          <w:bookmarkEnd w:id="47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73"/>
          <w:p>
            <w:pPr>
              <w:spacing w:after="20"/>
              <w:ind w:left="20"/>
              <w:jc w:val="both"/>
            </w:pPr>
            <w:r>
              <w:rPr>
                <w:rFonts w:ascii="Times New Roman"/>
                <w:b w:val="false"/>
                <w:i w:val="false"/>
                <w:color w:val="000000"/>
                <w:sz w:val="20"/>
              </w:rPr>
              <w:t>
 </w:t>
            </w:r>
          </w:p>
          <w:bookmarkEnd w:id="47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74"/>
          <w:p>
            <w:pPr>
              <w:spacing w:after="20"/>
              <w:ind w:left="20"/>
              <w:jc w:val="both"/>
            </w:pPr>
            <w:r>
              <w:rPr>
                <w:rFonts w:ascii="Times New Roman"/>
                <w:b w:val="false"/>
                <w:i w:val="false"/>
                <w:color w:val="000000"/>
                <w:sz w:val="20"/>
              </w:rPr>
              <w:t>
 </w:t>
            </w:r>
          </w:p>
          <w:bookmarkEnd w:id="47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75"/>
          <w:p>
            <w:pPr>
              <w:spacing w:after="20"/>
              <w:ind w:left="20"/>
              <w:jc w:val="both"/>
            </w:pPr>
            <w:r>
              <w:rPr>
                <w:rFonts w:ascii="Times New Roman"/>
                <w:b w:val="false"/>
                <w:i w:val="false"/>
                <w:color w:val="000000"/>
                <w:sz w:val="20"/>
              </w:rPr>
              <w:t>
 </w:t>
            </w:r>
          </w:p>
          <w:bookmarkEnd w:id="47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76"/>
          <w:p>
            <w:pPr>
              <w:spacing w:after="20"/>
              <w:ind w:left="20"/>
              <w:jc w:val="both"/>
            </w:pPr>
            <w:r>
              <w:rPr>
                <w:rFonts w:ascii="Times New Roman"/>
                <w:b w:val="false"/>
                <w:i w:val="false"/>
                <w:color w:val="000000"/>
                <w:sz w:val="20"/>
              </w:rPr>
              <w:t>
 </w:t>
            </w:r>
          </w:p>
          <w:bookmarkEnd w:id="47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77"/>
          <w:p>
            <w:pPr>
              <w:spacing w:after="20"/>
              <w:ind w:left="20"/>
              <w:jc w:val="both"/>
            </w:pPr>
            <w:r>
              <w:rPr>
                <w:rFonts w:ascii="Times New Roman"/>
                <w:b w:val="false"/>
                <w:i w:val="false"/>
                <w:color w:val="000000"/>
                <w:sz w:val="20"/>
              </w:rPr>
              <w:t>
 </w:t>
            </w:r>
          </w:p>
          <w:bookmarkEnd w:id="47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78"/>
          <w:p>
            <w:pPr>
              <w:spacing w:after="20"/>
              <w:ind w:left="20"/>
              <w:jc w:val="both"/>
            </w:pPr>
            <w:r>
              <w:rPr>
                <w:rFonts w:ascii="Times New Roman"/>
                <w:b w:val="false"/>
                <w:i w:val="false"/>
                <w:color w:val="000000"/>
                <w:sz w:val="20"/>
              </w:rPr>
              <w:t>
 </w:t>
            </w:r>
          </w:p>
          <w:bookmarkEnd w:id="47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79"/>
          <w:p>
            <w:pPr>
              <w:spacing w:after="20"/>
              <w:ind w:left="20"/>
              <w:jc w:val="both"/>
            </w:pPr>
            <w:r>
              <w:rPr>
                <w:rFonts w:ascii="Times New Roman"/>
                <w:b w:val="false"/>
                <w:i w:val="false"/>
                <w:color w:val="000000"/>
                <w:sz w:val="20"/>
              </w:rPr>
              <w:t>
 </w:t>
            </w:r>
          </w:p>
          <w:bookmarkEnd w:id="47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80"/>
          <w:p>
            <w:pPr>
              <w:spacing w:after="20"/>
              <w:ind w:left="20"/>
              <w:jc w:val="both"/>
            </w:pPr>
            <w:r>
              <w:rPr>
                <w:rFonts w:ascii="Times New Roman"/>
                <w:b w:val="false"/>
                <w:i w:val="false"/>
                <w:color w:val="000000"/>
                <w:sz w:val="20"/>
              </w:rPr>
              <w:t>
 </w:t>
            </w:r>
          </w:p>
          <w:bookmarkEnd w:id="48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 шаралар жүргізу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107 802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81"/>
          <w:p>
            <w:pPr>
              <w:spacing w:after="20"/>
              <w:ind w:left="20"/>
              <w:jc w:val="both"/>
            </w:pPr>
            <w:r>
              <w:rPr>
                <w:rFonts w:ascii="Times New Roman"/>
                <w:b w:val="false"/>
                <w:i w:val="false"/>
                <w:color w:val="000000"/>
                <w:sz w:val="20"/>
              </w:rPr>
              <w:t>
11</w:t>
            </w:r>
          </w:p>
          <w:bookmarkEnd w:id="48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Өнеркәсiп, сәулет, қала құрылысы және құрылыс қызметi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82"/>
          <w:p>
            <w:pPr>
              <w:spacing w:after="20"/>
              <w:ind w:left="20"/>
              <w:jc w:val="both"/>
            </w:pPr>
            <w:r>
              <w:rPr>
                <w:rFonts w:ascii="Times New Roman"/>
                <w:b w:val="false"/>
                <w:i w:val="false"/>
                <w:color w:val="000000"/>
                <w:sz w:val="20"/>
              </w:rPr>
              <w:t>
 </w:t>
            </w:r>
          </w:p>
          <w:bookmarkEnd w:id="48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қызметі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83"/>
          <w:p>
            <w:pPr>
              <w:spacing w:after="20"/>
              <w:ind w:left="20"/>
              <w:jc w:val="both"/>
            </w:pPr>
            <w:r>
              <w:rPr>
                <w:rFonts w:ascii="Times New Roman"/>
                <w:b w:val="false"/>
                <w:i w:val="false"/>
                <w:color w:val="000000"/>
                <w:sz w:val="20"/>
              </w:rPr>
              <w:t>
 </w:t>
            </w:r>
          </w:p>
          <w:bookmarkEnd w:id="48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484"/>
          <w:p>
            <w:pPr>
              <w:spacing w:after="20"/>
              <w:ind w:left="20"/>
              <w:jc w:val="both"/>
            </w:pPr>
            <w:r>
              <w:rPr>
                <w:rFonts w:ascii="Times New Roman"/>
                <w:b w:val="false"/>
                <w:i w:val="false"/>
                <w:color w:val="000000"/>
                <w:sz w:val="20"/>
              </w:rPr>
              <w:t>
 </w:t>
            </w:r>
          </w:p>
          <w:bookmarkEnd w:id="48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12 419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485"/>
          <w:p>
            <w:pPr>
              <w:spacing w:after="20"/>
              <w:ind w:left="20"/>
              <w:jc w:val="both"/>
            </w:pPr>
            <w:r>
              <w:rPr>
                <w:rFonts w:ascii="Times New Roman"/>
                <w:b w:val="false"/>
                <w:i w:val="false"/>
                <w:color w:val="000000"/>
                <w:sz w:val="20"/>
              </w:rPr>
              <w:t>
 </w:t>
            </w:r>
          </w:p>
          <w:bookmarkEnd w:id="48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486"/>
          <w:p>
            <w:pPr>
              <w:spacing w:after="20"/>
              <w:ind w:left="20"/>
              <w:jc w:val="both"/>
            </w:pPr>
            <w:r>
              <w:rPr>
                <w:rFonts w:ascii="Times New Roman"/>
                <w:b w:val="false"/>
                <w:i w:val="false"/>
                <w:color w:val="000000"/>
                <w:sz w:val="20"/>
              </w:rPr>
              <w:t>
 </w:t>
            </w:r>
          </w:p>
          <w:bookmarkEnd w:id="48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487"/>
          <w:p>
            <w:pPr>
              <w:spacing w:after="20"/>
              <w:ind w:left="20"/>
              <w:jc w:val="both"/>
            </w:pPr>
            <w:r>
              <w:rPr>
                <w:rFonts w:ascii="Times New Roman"/>
                <w:b w:val="false"/>
                <w:i w:val="false"/>
                <w:color w:val="000000"/>
                <w:sz w:val="20"/>
              </w:rPr>
              <w:t>
 </w:t>
            </w:r>
          </w:p>
          <w:bookmarkEnd w:id="48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488"/>
          <w:p>
            <w:pPr>
              <w:spacing w:after="20"/>
              <w:ind w:left="20"/>
              <w:jc w:val="both"/>
            </w:pPr>
            <w:r>
              <w:rPr>
                <w:rFonts w:ascii="Times New Roman"/>
                <w:b w:val="false"/>
                <w:i w:val="false"/>
                <w:color w:val="000000"/>
                <w:sz w:val="20"/>
              </w:rPr>
              <w:t>
 </w:t>
            </w:r>
          </w:p>
          <w:bookmarkEnd w:id="48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489"/>
          <w:p>
            <w:pPr>
              <w:spacing w:after="20"/>
              <w:ind w:left="20"/>
              <w:jc w:val="both"/>
            </w:pPr>
            <w:r>
              <w:rPr>
                <w:rFonts w:ascii="Times New Roman"/>
                <w:b w:val="false"/>
                <w:i w:val="false"/>
                <w:color w:val="000000"/>
                <w:sz w:val="20"/>
              </w:rPr>
              <w:t>
12</w:t>
            </w:r>
          </w:p>
          <w:bookmarkEnd w:id="48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490"/>
          <w:p>
            <w:pPr>
              <w:spacing w:after="20"/>
              <w:ind w:left="20"/>
              <w:jc w:val="both"/>
            </w:pPr>
            <w:r>
              <w:rPr>
                <w:rFonts w:ascii="Times New Roman"/>
                <w:b w:val="false"/>
                <w:i w:val="false"/>
                <w:color w:val="000000"/>
                <w:sz w:val="20"/>
              </w:rPr>
              <w:t>
 </w:t>
            </w:r>
          </w:p>
          <w:bookmarkEnd w:id="49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көлiгi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491"/>
          <w:p>
            <w:pPr>
              <w:spacing w:after="20"/>
              <w:ind w:left="20"/>
              <w:jc w:val="both"/>
            </w:pPr>
            <w:r>
              <w:rPr>
                <w:rFonts w:ascii="Times New Roman"/>
                <w:b w:val="false"/>
                <w:i w:val="false"/>
                <w:color w:val="000000"/>
                <w:sz w:val="20"/>
              </w:rPr>
              <w:t>
 </w:t>
            </w:r>
          </w:p>
          <w:bookmarkEnd w:id="49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492"/>
          <w:p>
            <w:pPr>
              <w:spacing w:after="20"/>
              <w:ind w:left="20"/>
              <w:jc w:val="both"/>
            </w:pPr>
            <w:r>
              <w:rPr>
                <w:rFonts w:ascii="Times New Roman"/>
                <w:b w:val="false"/>
                <w:i w:val="false"/>
                <w:color w:val="000000"/>
                <w:sz w:val="20"/>
              </w:rPr>
              <w:t>
 </w:t>
            </w:r>
          </w:p>
          <w:bookmarkEnd w:id="49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қалаларда, кенттерде, ауылдарда, ауылдық округтерде автомобиль жолдарының жұмыс істеуін қамтамасыз 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493"/>
          <w:p>
            <w:pPr>
              <w:spacing w:after="20"/>
              <w:ind w:left="20"/>
              <w:jc w:val="both"/>
            </w:pPr>
            <w:r>
              <w:rPr>
                <w:rFonts w:ascii="Times New Roman"/>
                <w:b w:val="false"/>
                <w:i w:val="false"/>
                <w:color w:val="000000"/>
                <w:sz w:val="20"/>
              </w:rPr>
              <w:t>
 </w:t>
            </w:r>
          </w:p>
          <w:bookmarkEnd w:id="49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494"/>
          <w:p>
            <w:pPr>
              <w:spacing w:after="20"/>
              <w:ind w:left="20"/>
              <w:jc w:val="both"/>
            </w:pPr>
            <w:r>
              <w:rPr>
                <w:rFonts w:ascii="Times New Roman"/>
                <w:b w:val="false"/>
                <w:i w:val="false"/>
                <w:color w:val="000000"/>
                <w:sz w:val="20"/>
              </w:rPr>
              <w:t>
 </w:t>
            </w:r>
          </w:p>
          <w:bookmarkEnd w:id="49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495"/>
          <w:p>
            <w:pPr>
              <w:spacing w:after="20"/>
              <w:ind w:left="20"/>
              <w:jc w:val="both"/>
            </w:pPr>
            <w:r>
              <w:rPr>
                <w:rFonts w:ascii="Times New Roman"/>
                <w:b w:val="false"/>
                <w:i w:val="false"/>
                <w:color w:val="000000"/>
                <w:sz w:val="20"/>
              </w:rPr>
              <w:t>
 </w:t>
            </w:r>
          </w:p>
          <w:bookmarkEnd w:id="49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496"/>
          <w:p>
            <w:pPr>
              <w:spacing w:after="20"/>
              <w:ind w:left="20"/>
              <w:jc w:val="both"/>
            </w:pPr>
            <w:r>
              <w:rPr>
                <w:rFonts w:ascii="Times New Roman"/>
                <w:b w:val="false"/>
                <w:i w:val="false"/>
                <w:color w:val="000000"/>
                <w:sz w:val="20"/>
              </w:rPr>
              <w:t>
 </w:t>
            </w:r>
          </w:p>
          <w:bookmarkEnd w:id="49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497"/>
          <w:p>
            <w:pPr>
              <w:spacing w:after="20"/>
              <w:ind w:left="20"/>
              <w:jc w:val="both"/>
            </w:pPr>
            <w:r>
              <w:rPr>
                <w:rFonts w:ascii="Times New Roman"/>
                <w:b w:val="false"/>
                <w:i w:val="false"/>
                <w:color w:val="000000"/>
                <w:sz w:val="20"/>
              </w:rPr>
              <w:t>
13</w:t>
            </w:r>
          </w:p>
          <w:bookmarkEnd w:id="49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498"/>
          <w:p>
            <w:pPr>
              <w:spacing w:after="20"/>
              <w:ind w:left="20"/>
              <w:jc w:val="both"/>
            </w:pPr>
            <w:r>
              <w:rPr>
                <w:rFonts w:ascii="Times New Roman"/>
                <w:b w:val="false"/>
                <w:i w:val="false"/>
                <w:color w:val="000000"/>
                <w:sz w:val="20"/>
              </w:rPr>
              <w:t>
 </w:t>
            </w:r>
          </w:p>
          <w:bookmarkEnd w:id="49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88 781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499"/>
          <w:p>
            <w:pPr>
              <w:spacing w:after="20"/>
              <w:ind w:left="20"/>
              <w:jc w:val="both"/>
            </w:pPr>
            <w:r>
              <w:rPr>
                <w:rFonts w:ascii="Times New Roman"/>
                <w:b w:val="false"/>
                <w:i w:val="false"/>
                <w:color w:val="000000"/>
                <w:sz w:val="20"/>
              </w:rPr>
              <w:t>
 </w:t>
            </w:r>
          </w:p>
          <w:bookmarkEnd w:id="49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әкiмiнің аппараты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500"/>
          <w:p>
            <w:pPr>
              <w:spacing w:after="20"/>
              <w:ind w:left="20"/>
              <w:jc w:val="both"/>
            </w:pPr>
            <w:r>
              <w:rPr>
                <w:rFonts w:ascii="Times New Roman"/>
                <w:b w:val="false"/>
                <w:i w:val="false"/>
                <w:color w:val="000000"/>
                <w:sz w:val="20"/>
              </w:rPr>
              <w:t>
 </w:t>
            </w:r>
          </w:p>
          <w:bookmarkEnd w:id="50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501"/>
          <w:p>
            <w:pPr>
              <w:spacing w:after="20"/>
              <w:ind w:left="20"/>
              <w:jc w:val="both"/>
            </w:pPr>
            <w:r>
              <w:rPr>
                <w:rFonts w:ascii="Times New Roman"/>
                <w:b w:val="false"/>
                <w:i w:val="false"/>
                <w:color w:val="000000"/>
                <w:sz w:val="20"/>
              </w:rPr>
              <w:t>
 </w:t>
            </w:r>
          </w:p>
          <w:bookmarkEnd w:id="50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502"/>
          <w:p>
            <w:pPr>
              <w:spacing w:after="20"/>
              <w:ind w:left="20"/>
              <w:jc w:val="both"/>
            </w:pPr>
            <w:r>
              <w:rPr>
                <w:rFonts w:ascii="Times New Roman"/>
                <w:b w:val="false"/>
                <w:i w:val="false"/>
                <w:color w:val="000000"/>
                <w:sz w:val="20"/>
              </w:rPr>
              <w:t>
 </w:t>
            </w:r>
          </w:p>
          <w:bookmarkEnd w:id="50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жергiлiктi атқарушы органының резервi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36 472</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503"/>
          <w:p>
            <w:pPr>
              <w:spacing w:after="20"/>
              <w:ind w:left="20"/>
              <w:jc w:val="both"/>
            </w:pPr>
            <w:r>
              <w:rPr>
                <w:rFonts w:ascii="Times New Roman"/>
                <w:b w:val="false"/>
                <w:i w:val="false"/>
                <w:color w:val="000000"/>
                <w:sz w:val="20"/>
              </w:rPr>
              <w:t>
14</w:t>
            </w:r>
          </w:p>
          <w:bookmarkEnd w:id="50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504"/>
          <w:p>
            <w:pPr>
              <w:spacing w:after="20"/>
              <w:ind w:left="20"/>
              <w:jc w:val="both"/>
            </w:pPr>
            <w:r>
              <w:rPr>
                <w:rFonts w:ascii="Times New Roman"/>
                <w:b w:val="false"/>
                <w:i w:val="false"/>
                <w:color w:val="000000"/>
                <w:sz w:val="20"/>
              </w:rPr>
              <w:t>
 </w:t>
            </w:r>
          </w:p>
          <w:bookmarkEnd w:id="50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505"/>
          <w:p>
            <w:pPr>
              <w:spacing w:after="20"/>
              <w:ind w:left="20"/>
              <w:jc w:val="both"/>
            </w:pPr>
            <w:r>
              <w:rPr>
                <w:rFonts w:ascii="Times New Roman"/>
                <w:b w:val="false"/>
                <w:i w:val="false"/>
                <w:color w:val="000000"/>
                <w:sz w:val="20"/>
              </w:rPr>
              <w:t>
 </w:t>
            </w:r>
          </w:p>
          <w:bookmarkEnd w:id="50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506"/>
          <w:p>
            <w:pPr>
              <w:spacing w:after="20"/>
              <w:ind w:left="20"/>
              <w:jc w:val="both"/>
            </w:pPr>
            <w:r>
              <w:rPr>
                <w:rFonts w:ascii="Times New Roman"/>
                <w:b w:val="false"/>
                <w:i w:val="false"/>
                <w:color w:val="000000"/>
                <w:sz w:val="20"/>
              </w:rPr>
              <w:t>
 </w:t>
            </w:r>
          </w:p>
          <w:bookmarkEnd w:id="50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507"/>
          <w:p>
            <w:pPr>
              <w:spacing w:after="20"/>
              <w:ind w:left="20"/>
              <w:jc w:val="both"/>
            </w:pPr>
            <w:r>
              <w:rPr>
                <w:rFonts w:ascii="Times New Roman"/>
                <w:b w:val="false"/>
                <w:i w:val="false"/>
                <w:color w:val="000000"/>
                <w:sz w:val="20"/>
              </w:rPr>
              <w:t>
15</w:t>
            </w:r>
          </w:p>
          <w:bookmarkEnd w:id="50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508"/>
          <w:p>
            <w:pPr>
              <w:spacing w:after="20"/>
              <w:ind w:left="20"/>
              <w:jc w:val="both"/>
            </w:pPr>
            <w:r>
              <w:rPr>
                <w:rFonts w:ascii="Times New Roman"/>
                <w:b w:val="false"/>
                <w:i w:val="false"/>
                <w:color w:val="000000"/>
                <w:sz w:val="20"/>
              </w:rPr>
              <w:t>
 </w:t>
            </w:r>
          </w:p>
          <w:bookmarkEnd w:id="50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509"/>
          <w:p>
            <w:pPr>
              <w:spacing w:after="20"/>
              <w:ind w:left="20"/>
              <w:jc w:val="both"/>
            </w:pPr>
            <w:r>
              <w:rPr>
                <w:rFonts w:ascii="Times New Roman"/>
                <w:b w:val="false"/>
                <w:i w:val="false"/>
                <w:color w:val="000000"/>
                <w:sz w:val="20"/>
              </w:rPr>
              <w:t>
 </w:t>
            </w:r>
          </w:p>
          <w:bookmarkEnd w:id="50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510"/>
          <w:p>
            <w:pPr>
              <w:spacing w:after="20"/>
              <w:ind w:left="20"/>
              <w:jc w:val="both"/>
            </w:pPr>
            <w:r>
              <w:rPr>
                <w:rFonts w:ascii="Times New Roman"/>
                <w:b w:val="false"/>
                <w:i w:val="false"/>
                <w:color w:val="000000"/>
                <w:sz w:val="20"/>
              </w:rPr>
              <w:t>
 </w:t>
            </w:r>
          </w:p>
          <w:bookmarkEnd w:id="51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511"/>
          <w:p>
            <w:pPr>
              <w:spacing w:after="20"/>
              <w:ind w:left="20"/>
              <w:jc w:val="both"/>
            </w:pPr>
            <w:r>
              <w:rPr>
                <w:rFonts w:ascii="Times New Roman"/>
                <w:b w:val="false"/>
                <w:i w:val="false"/>
                <w:color w:val="000000"/>
                <w:sz w:val="20"/>
              </w:rPr>
              <w:t>
 </w:t>
            </w:r>
          </w:p>
          <w:bookmarkEnd w:id="51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64 240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512"/>
          <w:p>
            <w:pPr>
              <w:spacing w:after="20"/>
              <w:ind w:left="20"/>
              <w:jc w:val="both"/>
            </w:pPr>
            <w:r>
              <w:rPr>
                <w:rFonts w:ascii="Times New Roman"/>
                <w:b w:val="false"/>
                <w:i w:val="false"/>
                <w:color w:val="000000"/>
                <w:sz w:val="20"/>
              </w:rPr>
              <w:t>
 </w:t>
            </w:r>
          </w:p>
          <w:bookmarkEnd w:id="51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ІІІ.Таза бюджеттік кредит беру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513"/>
          <w:p>
            <w:pPr>
              <w:spacing w:after="20"/>
              <w:ind w:left="20"/>
              <w:jc w:val="both"/>
            </w:pPr>
            <w:r>
              <w:rPr>
                <w:rFonts w:ascii="Times New Roman"/>
                <w:b w:val="false"/>
                <w:i w:val="false"/>
                <w:color w:val="000000"/>
                <w:sz w:val="20"/>
              </w:rPr>
              <w:t>
 </w:t>
            </w:r>
          </w:p>
          <w:bookmarkEnd w:id="51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514"/>
          <w:p>
            <w:pPr>
              <w:spacing w:after="20"/>
              <w:ind w:left="20"/>
              <w:jc w:val="both"/>
            </w:pPr>
            <w:r>
              <w:rPr>
                <w:rFonts w:ascii="Times New Roman"/>
                <w:b w:val="false"/>
                <w:i w:val="false"/>
                <w:color w:val="000000"/>
                <w:sz w:val="20"/>
              </w:rPr>
              <w:t>
10</w:t>
            </w:r>
          </w:p>
          <w:bookmarkEnd w:id="51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дүниесiн қорғау, жер қатынастары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515"/>
          <w:p>
            <w:pPr>
              <w:spacing w:after="20"/>
              <w:ind w:left="20"/>
              <w:jc w:val="both"/>
            </w:pPr>
            <w:r>
              <w:rPr>
                <w:rFonts w:ascii="Times New Roman"/>
                <w:b w:val="false"/>
                <w:i w:val="false"/>
                <w:color w:val="000000"/>
                <w:sz w:val="20"/>
              </w:rPr>
              <w:t>
 </w:t>
            </w:r>
          </w:p>
          <w:bookmarkEnd w:id="51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516"/>
          <w:p>
            <w:pPr>
              <w:spacing w:after="20"/>
              <w:ind w:left="20"/>
              <w:jc w:val="both"/>
            </w:pPr>
            <w:r>
              <w:rPr>
                <w:rFonts w:ascii="Times New Roman"/>
                <w:b w:val="false"/>
                <w:i w:val="false"/>
                <w:color w:val="000000"/>
                <w:sz w:val="20"/>
              </w:rPr>
              <w:t>
 </w:t>
            </w:r>
          </w:p>
          <w:bookmarkEnd w:id="51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бөлiмi</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517"/>
          <w:p>
            <w:pPr>
              <w:spacing w:after="20"/>
              <w:ind w:left="20"/>
              <w:jc w:val="both"/>
            </w:pPr>
            <w:r>
              <w:rPr>
                <w:rFonts w:ascii="Times New Roman"/>
                <w:b w:val="false"/>
                <w:i w:val="false"/>
                <w:color w:val="000000"/>
                <w:sz w:val="20"/>
              </w:rPr>
              <w:t>
 </w:t>
            </w:r>
          </w:p>
          <w:bookmarkEnd w:id="51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518"/>
          <w:p>
            <w:pPr>
              <w:spacing w:after="20"/>
              <w:ind w:left="20"/>
              <w:jc w:val="both"/>
            </w:pPr>
            <w:r>
              <w:rPr>
                <w:rFonts w:ascii="Times New Roman"/>
                <w:b w:val="false"/>
                <w:i w:val="false"/>
                <w:color w:val="000000"/>
                <w:sz w:val="20"/>
              </w:rPr>
              <w:t>
16</w:t>
            </w:r>
          </w:p>
          <w:bookmarkEnd w:id="51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519"/>
          <w:p>
            <w:pPr>
              <w:spacing w:after="20"/>
              <w:ind w:left="20"/>
              <w:jc w:val="both"/>
            </w:pPr>
            <w:r>
              <w:rPr>
                <w:rFonts w:ascii="Times New Roman"/>
                <w:b w:val="false"/>
                <w:i w:val="false"/>
                <w:color w:val="000000"/>
                <w:sz w:val="20"/>
              </w:rPr>
              <w:t>
 </w:t>
            </w:r>
          </w:p>
          <w:bookmarkEnd w:id="51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520"/>
          <w:p>
            <w:pPr>
              <w:spacing w:after="20"/>
              <w:ind w:left="20"/>
              <w:jc w:val="both"/>
            </w:pPr>
            <w:r>
              <w:rPr>
                <w:rFonts w:ascii="Times New Roman"/>
                <w:b w:val="false"/>
                <w:i w:val="false"/>
                <w:color w:val="000000"/>
                <w:sz w:val="20"/>
              </w:rPr>
              <w:t>
 </w:t>
            </w:r>
          </w:p>
          <w:bookmarkEnd w:id="52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521"/>
          <w:p>
            <w:pPr>
              <w:spacing w:after="20"/>
              <w:ind w:left="20"/>
              <w:jc w:val="both"/>
            </w:pPr>
            <w:r>
              <w:rPr>
                <w:rFonts w:ascii="Times New Roman"/>
                <w:b w:val="false"/>
                <w:i w:val="false"/>
                <w:color w:val="000000"/>
                <w:sz w:val="20"/>
              </w:rPr>
              <w:t>
 </w:t>
            </w:r>
          </w:p>
          <w:bookmarkEnd w:id="52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522"/>
          <w:p>
            <w:pPr>
              <w:spacing w:after="20"/>
              <w:ind w:left="20"/>
              <w:jc w:val="both"/>
            </w:pPr>
            <w:r>
              <w:rPr>
                <w:rFonts w:ascii="Times New Roman"/>
                <w:b w:val="false"/>
                <w:i w:val="false"/>
                <w:color w:val="000000"/>
                <w:sz w:val="20"/>
              </w:rPr>
              <w:t>
 </w:t>
            </w:r>
          </w:p>
          <w:bookmarkEnd w:id="522"/>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 Қаржылық активтермен жасалатын операциялар бойынша сальдо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0" w:id="523"/>
          <w:p>
            <w:pPr>
              <w:spacing w:after="20"/>
              <w:ind w:left="20"/>
              <w:jc w:val="both"/>
            </w:pPr>
            <w:r>
              <w:rPr>
                <w:rFonts w:ascii="Times New Roman"/>
                <w:b w:val="false"/>
                <w:i w:val="false"/>
                <w:color w:val="000000"/>
                <w:sz w:val="20"/>
              </w:rPr>
              <w:t>
 </w:t>
            </w:r>
          </w:p>
          <w:bookmarkEnd w:id="523"/>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524"/>
          <w:p>
            <w:pPr>
              <w:spacing w:after="20"/>
              <w:ind w:left="20"/>
              <w:jc w:val="both"/>
            </w:pPr>
            <w:r>
              <w:rPr>
                <w:rFonts w:ascii="Times New Roman"/>
                <w:b w:val="false"/>
                <w:i w:val="false"/>
                <w:color w:val="000000"/>
                <w:sz w:val="20"/>
              </w:rPr>
              <w:t>
 </w:t>
            </w:r>
          </w:p>
          <w:bookmarkEnd w:id="524"/>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525"/>
          <w:p>
            <w:pPr>
              <w:spacing w:after="20"/>
              <w:ind w:left="20"/>
              <w:jc w:val="both"/>
            </w:pPr>
            <w:r>
              <w:rPr>
                <w:rFonts w:ascii="Times New Roman"/>
                <w:b w:val="false"/>
                <w:i w:val="false"/>
                <w:color w:val="000000"/>
                <w:sz w:val="20"/>
              </w:rPr>
              <w:t>
7</w:t>
            </w:r>
          </w:p>
          <w:bookmarkEnd w:id="525"/>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526"/>
          <w:p>
            <w:pPr>
              <w:spacing w:after="20"/>
              <w:ind w:left="20"/>
              <w:jc w:val="both"/>
            </w:pPr>
            <w:r>
              <w:rPr>
                <w:rFonts w:ascii="Times New Roman"/>
                <w:b w:val="false"/>
                <w:i w:val="false"/>
                <w:color w:val="000000"/>
                <w:sz w:val="20"/>
              </w:rPr>
              <w:t>
 </w:t>
            </w:r>
          </w:p>
          <w:bookmarkEnd w:id="526"/>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527"/>
          <w:p>
            <w:pPr>
              <w:spacing w:after="20"/>
              <w:ind w:left="20"/>
              <w:jc w:val="both"/>
            </w:pPr>
            <w:r>
              <w:rPr>
                <w:rFonts w:ascii="Times New Roman"/>
                <w:b w:val="false"/>
                <w:i w:val="false"/>
                <w:color w:val="000000"/>
                <w:sz w:val="20"/>
              </w:rPr>
              <w:t>
 </w:t>
            </w:r>
          </w:p>
          <w:bookmarkEnd w:id="527"/>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528"/>
          <w:p>
            <w:pPr>
              <w:spacing w:after="20"/>
              <w:ind w:left="20"/>
              <w:jc w:val="both"/>
            </w:pPr>
            <w:r>
              <w:rPr>
                <w:rFonts w:ascii="Times New Roman"/>
                <w:b w:val="false"/>
                <w:i w:val="false"/>
                <w:color w:val="000000"/>
                <w:sz w:val="20"/>
              </w:rPr>
              <w:t>
 </w:t>
            </w:r>
          </w:p>
          <w:bookmarkEnd w:id="528"/>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529"/>
          <w:p>
            <w:pPr>
              <w:spacing w:after="20"/>
              <w:ind w:left="20"/>
              <w:jc w:val="both"/>
            </w:pPr>
            <w:r>
              <w:rPr>
                <w:rFonts w:ascii="Times New Roman"/>
                <w:b w:val="false"/>
                <w:i w:val="false"/>
                <w:color w:val="000000"/>
                <w:sz w:val="20"/>
              </w:rPr>
              <w:t>
8</w:t>
            </w:r>
          </w:p>
          <w:bookmarkEnd w:id="529"/>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530"/>
          <w:p>
            <w:pPr>
              <w:spacing w:after="20"/>
              <w:ind w:left="20"/>
              <w:jc w:val="both"/>
            </w:pPr>
            <w:r>
              <w:rPr>
                <w:rFonts w:ascii="Times New Roman"/>
                <w:b w:val="false"/>
                <w:i w:val="false"/>
                <w:color w:val="000000"/>
                <w:sz w:val="20"/>
              </w:rPr>
              <w:t>
 </w:t>
            </w:r>
          </w:p>
          <w:bookmarkEnd w:id="530"/>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531"/>
          <w:p>
            <w:pPr>
              <w:spacing w:after="20"/>
              <w:ind w:left="20"/>
              <w:jc w:val="both"/>
            </w:pPr>
            <w:r>
              <w:rPr>
                <w:rFonts w:ascii="Times New Roman"/>
                <w:b w:val="false"/>
                <w:i w:val="false"/>
                <w:color w:val="000000"/>
                <w:sz w:val="20"/>
              </w:rPr>
              <w:t>
 </w:t>
            </w:r>
          </w:p>
          <w:bookmarkEnd w:id="531"/>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14 желтоқсандағы № 101-VI шешіміне 4 қосымша</w:t>
            </w:r>
          </w:p>
        </w:tc>
      </w:tr>
    </w:tbl>
    <w:bookmarkStart w:name="z840" w:id="532"/>
    <w:p>
      <w:pPr>
        <w:spacing w:after="0"/>
        <w:ind w:left="0"/>
        <w:jc w:val="left"/>
      </w:pPr>
      <w:r>
        <w:rPr>
          <w:rFonts w:ascii="Times New Roman"/>
          <w:b/>
          <w:i w:val="false"/>
          <w:color w:val="000000"/>
        </w:rPr>
        <w:t xml:space="preserve"> 2017 жылға арналған жергілікті бюджетті атқару процесінде секвестрлеуге жатпайтын жергілікті бюджеттік бағдарламалардың тізбесі</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533"/>
          <w:p>
            <w:pPr>
              <w:spacing w:after="20"/>
              <w:ind w:left="20"/>
              <w:jc w:val="both"/>
            </w:pPr>
            <w:r>
              <w:rPr>
                <w:rFonts w:ascii="Times New Roman"/>
                <w:b w:val="false"/>
                <w:i w:val="false"/>
                <w:color w:val="000000"/>
                <w:sz w:val="20"/>
              </w:rPr>
              <w:t>
Функционалдық топ</w:t>
            </w:r>
          </w:p>
          <w:bookmarkEnd w:id="533"/>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Әкімгер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34"/>
          <w:p>
            <w:pPr>
              <w:spacing w:after="20"/>
              <w:ind w:left="20"/>
              <w:jc w:val="both"/>
            </w:pPr>
            <w:r>
              <w:rPr>
                <w:rFonts w:ascii="Times New Roman"/>
                <w:b w:val="false"/>
                <w:i w:val="false"/>
                <w:color w:val="000000"/>
                <w:sz w:val="20"/>
              </w:rPr>
              <w:t>
4</w:t>
            </w:r>
          </w:p>
          <w:bookmarkEnd w:id="534"/>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14 желтоқсандағы № 101-VI шешіміне 5 қосымша</w:t>
            </w:r>
          </w:p>
        </w:tc>
      </w:tr>
    </w:tbl>
    <w:p>
      <w:pPr>
        <w:spacing w:after="0"/>
        <w:ind w:left="0"/>
        <w:jc w:val="both"/>
      </w:pPr>
      <w:r>
        <w:rPr>
          <w:rFonts w:ascii="Times New Roman"/>
          <w:b w:val="false"/>
          <w:i w:val="false"/>
          <w:color w:val="ff0000"/>
          <w:sz w:val="28"/>
        </w:rPr>
        <w:t xml:space="preserve">
      Ескерту. 5-қосымша жаңа редакцияда – Атырау облысы Құрманғазы ауданы мәслихатының 29.09.2017 № </w:t>
      </w:r>
      <w:r>
        <w:rPr>
          <w:rFonts w:ascii="Times New Roman"/>
          <w:b w:val="false"/>
          <w:i w:val="false"/>
          <w:color w:val="ff0000"/>
          <w:sz w:val="28"/>
        </w:rPr>
        <w:t>202-VI</w:t>
      </w:r>
      <w:r>
        <w:rPr>
          <w:rFonts w:ascii="Times New Roman"/>
          <w:b w:val="false"/>
          <w:i w:val="false"/>
          <w:color w:val="ff0000"/>
          <w:sz w:val="28"/>
        </w:rPr>
        <w:t xml:space="preserve"> шешімімен (01.01.2017 бастап қолданысқа енгiзiледi).</w:t>
      </w:r>
    </w:p>
    <w:p>
      <w:pPr>
        <w:spacing w:after="0"/>
        <w:ind w:left="0"/>
        <w:jc w:val="left"/>
      </w:pPr>
      <w:r>
        <w:rPr>
          <w:rFonts w:ascii="Times New Roman"/>
          <w:b/>
          <w:i w:val="false"/>
          <w:color w:val="000000"/>
        </w:rPr>
        <w:t xml:space="preserve"> 2017 жылға ауылдық округтер әкімдері аппараты арқылы бюджеттік бағдарламаларды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3257"/>
        <w:gridCol w:w="1599"/>
        <w:gridCol w:w="1599"/>
        <w:gridCol w:w="1599"/>
        <w:gridCol w:w="1599"/>
        <w:gridCol w:w="15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атауы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Азғыр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71166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47953</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3232"/>
        <w:gridCol w:w="1586"/>
        <w:gridCol w:w="1682"/>
        <w:gridCol w:w="1587"/>
        <w:gridCol w:w="1587"/>
        <w:gridCol w:w="15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Баңдарламалардың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атауы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Ганюшкин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Дыңғызыл</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20935</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35289</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2E+05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19279</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8726</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11174</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8488</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5E+05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3257"/>
        <w:gridCol w:w="1599"/>
        <w:gridCol w:w="1599"/>
        <w:gridCol w:w="1599"/>
        <w:gridCol w:w="1599"/>
        <w:gridCol w:w="159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атауы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Кудряшов</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Нұржау</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18379</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11657</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71510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61816</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79305</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2"/>
        <w:gridCol w:w="3052"/>
        <w:gridCol w:w="1498"/>
        <w:gridCol w:w="1498"/>
        <w:gridCol w:w="1756"/>
        <w:gridCol w:w="1498"/>
        <w:gridCol w:w="20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атауы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Сүйіндік</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17259</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366391</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15896</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248957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433833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174233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34236</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38748</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8997</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244457</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46165</w:t>
            </w:r>
          </w:p>
        </w:tc>
      </w:tr>
      <w:tr>
        <w:trPr>
          <w:trHeight w:val="30" w:hRule="atLeast"/>
        </w:trPr>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110251</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1693571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14 желтоқсандағы № 101-VI шешіміне 6 қосымша</w:t>
            </w:r>
          </w:p>
        </w:tc>
      </w:tr>
    </w:tbl>
    <w:p>
      <w:pPr>
        <w:spacing w:after="0"/>
        <w:ind w:left="0"/>
        <w:jc w:val="both"/>
      </w:pPr>
      <w:r>
        <w:rPr>
          <w:rFonts w:ascii="Times New Roman"/>
          <w:b w:val="false"/>
          <w:i w:val="false"/>
          <w:color w:val="ff0000"/>
          <w:sz w:val="28"/>
        </w:rPr>
        <w:t xml:space="preserve">
      Ескерту. 6-қосымша жаңа редакцияда – Атырау облысы Құрманғазы ауданы мәслихатының 29.09.2017 № </w:t>
      </w:r>
      <w:r>
        <w:rPr>
          <w:rFonts w:ascii="Times New Roman"/>
          <w:b w:val="false"/>
          <w:i w:val="false"/>
          <w:color w:val="ff0000"/>
          <w:sz w:val="28"/>
        </w:rPr>
        <w:t>202-VI</w:t>
      </w:r>
      <w:r>
        <w:rPr>
          <w:rFonts w:ascii="Times New Roman"/>
          <w:b w:val="false"/>
          <w:i w:val="false"/>
          <w:color w:val="ff0000"/>
          <w:sz w:val="28"/>
        </w:rPr>
        <w:t xml:space="preserve"> шешімімен (01.01.2017 бастап қолданысқа енгiзiледi).</w:t>
      </w:r>
    </w:p>
    <w:p>
      <w:pPr>
        <w:spacing w:after="0"/>
        <w:ind w:left="0"/>
        <w:jc w:val="left"/>
      </w:pPr>
      <w:r>
        <w:rPr>
          <w:rFonts w:ascii="Times New Roman"/>
          <w:b/>
          <w:i w:val="false"/>
          <w:color w:val="000000"/>
        </w:rPr>
        <w:t xml:space="preserve"> 2017 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1474"/>
        <w:gridCol w:w="1474"/>
        <w:gridCol w:w="1305"/>
        <w:gridCol w:w="3160"/>
        <w:gridCol w:w="3413"/>
      </w:tblGrid>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әкімгерінің коды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коды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коды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тенге</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салу және (немесе) сатып алу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11 180</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615 791</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117 095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124 215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233 350</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обьектілерін дамыту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101 265</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4 010</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 дамыту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421 900</w:t>
            </w:r>
          </w:p>
        </w:tc>
      </w:tr>
      <w:tr>
        <w:trPr>
          <w:trHeight w:val="30" w:hRule="atLeast"/>
        </w:trPr>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1 661 613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14 желтоқсандағы № 101-VI шешіміне 7 қосымша</w:t>
            </w:r>
          </w:p>
        </w:tc>
      </w:tr>
    </w:tbl>
    <w:bookmarkStart w:name="z919" w:id="535"/>
    <w:p>
      <w:pPr>
        <w:spacing w:after="0"/>
        <w:ind w:left="0"/>
        <w:jc w:val="left"/>
      </w:pPr>
      <w:r>
        <w:rPr>
          <w:rFonts w:ascii="Times New Roman"/>
          <w:b/>
          <w:i w:val="false"/>
          <w:color w:val="000000"/>
        </w:rPr>
        <w:t xml:space="preserve"> 2017 жылға жергілікті өзін-өзі басқару органдарына берілетін трансферттерінің ауылдық округтерге бөлінісі</w:t>
      </w:r>
    </w:p>
    <w:bookmarkEnd w:id="5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5"/>
        <w:gridCol w:w="2458"/>
        <w:gridCol w:w="1585"/>
        <w:gridCol w:w="1585"/>
        <w:gridCol w:w="1585"/>
        <w:gridCol w:w="1256"/>
        <w:gridCol w:w="158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536"/>
          <w:p>
            <w:pPr>
              <w:spacing w:after="20"/>
              <w:ind w:left="20"/>
              <w:jc w:val="both"/>
            </w:pPr>
            <w:r>
              <w:rPr>
                <w:rFonts w:ascii="Times New Roman"/>
                <w:b w:val="false"/>
                <w:i w:val="false"/>
                <w:color w:val="000000"/>
                <w:sz w:val="20"/>
              </w:rPr>
              <w:t>
Бюджеттік сыныптама коды</w:t>
            </w:r>
          </w:p>
          <w:bookmarkEnd w:id="53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атауы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Азғыр</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537"/>
          <w:p>
            <w:pPr>
              <w:spacing w:after="20"/>
              <w:ind w:left="20"/>
              <w:jc w:val="both"/>
            </w:pPr>
            <w:r>
              <w:rPr>
                <w:rFonts w:ascii="Times New Roman"/>
                <w:b w:val="false"/>
                <w:i w:val="false"/>
                <w:color w:val="000000"/>
                <w:sz w:val="20"/>
              </w:rPr>
              <w:t>
101202</w:t>
            </w:r>
          </w:p>
          <w:bookmarkEnd w:id="537"/>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538"/>
          <w:p>
            <w:pPr>
              <w:spacing w:after="20"/>
              <w:ind w:left="20"/>
              <w:jc w:val="both"/>
            </w:pPr>
            <w:r>
              <w:rPr>
                <w:rFonts w:ascii="Times New Roman"/>
                <w:b w:val="false"/>
                <w:i w:val="false"/>
                <w:color w:val="000000"/>
                <w:sz w:val="20"/>
              </w:rPr>
              <w:t>
104102</w:t>
            </w:r>
          </w:p>
          <w:bookmarkEnd w:id="538"/>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539"/>
          <w:p>
            <w:pPr>
              <w:spacing w:after="20"/>
              <w:ind w:left="20"/>
              <w:jc w:val="both"/>
            </w:pPr>
            <w:r>
              <w:rPr>
                <w:rFonts w:ascii="Times New Roman"/>
                <w:b w:val="false"/>
                <w:i w:val="false"/>
                <w:color w:val="000000"/>
                <w:sz w:val="20"/>
              </w:rPr>
              <w:t>
104302</w:t>
            </w:r>
          </w:p>
          <w:bookmarkEnd w:id="539"/>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540"/>
          <w:p>
            <w:pPr>
              <w:spacing w:after="20"/>
              <w:ind w:left="20"/>
              <w:jc w:val="both"/>
            </w:pPr>
            <w:r>
              <w:rPr>
                <w:rFonts w:ascii="Times New Roman"/>
                <w:b w:val="false"/>
                <w:i w:val="false"/>
                <w:color w:val="000000"/>
                <w:sz w:val="20"/>
              </w:rPr>
              <w:t>
104309</w:t>
            </w:r>
          </w:p>
          <w:bookmarkEnd w:id="540"/>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541"/>
          <w:p>
            <w:pPr>
              <w:spacing w:after="20"/>
              <w:ind w:left="20"/>
              <w:jc w:val="both"/>
            </w:pPr>
            <w:r>
              <w:rPr>
                <w:rFonts w:ascii="Times New Roman"/>
                <w:b w:val="false"/>
                <w:i w:val="false"/>
                <w:color w:val="000000"/>
                <w:sz w:val="20"/>
              </w:rPr>
              <w:t>
104401</w:t>
            </w:r>
          </w:p>
          <w:bookmarkEnd w:id="541"/>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542"/>
          <w:p>
            <w:pPr>
              <w:spacing w:after="20"/>
              <w:ind w:left="20"/>
              <w:jc w:val="both"/>
            </w:pPr>
            <w:r>
              <w:rPr>
                <w:rFonts w:ascii="Times New Roman"/>
                <w:b w:val="false"/>
                <w:i w:val="false"/>
                <w:color w:val="000000"/>
                <w:sz w:val="20"/>
              </w:rPr>
              <w:t>
104402</w:t>
            </w:r>
          </w:p>
          <w:bookmarkEnd w:id="542"/>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543"/>
          <w:p>
            <w:pPr>
              <w:spacing w:after="20"/>
              <w:ind w:left="20"/>
              <w:jc w:val="both"/>
            </w:pPr>
            <w:r>
              <w:rPr>
                <w:rFonts w:ascii="Times New Roman"/>
                <w:b w:val="false"/>
                <w:i w:val="false"/>
                <w:color w:val="000000"/>
                <w:sz w:val="20"/>
              </w:rPr>
              <w:t>
 </w:t>
            </w:r>
          </w:p>
          <w:bookmarkEnd w:id="543"/>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r>
    </w:tbl>
    <w:p>
      <w:pPr>
        <w:spacing w:after="0"/>
        <w:ind w:left="0"/>
        <w:jc w:val="left"/>
      </w:pPr>
      <w:r>
        <w:br/>
      </w:r>
      <w:r>
        <w:rPr>
          <w:rFonts w:ascii="Times New Roman"/>
          <w:b w:val="false"/>
          <w:i w:val="false"/>
          <w:color w:val="000000"/>
          <w:sz w:val="28"/>
        </w:rPr>
        <w:t>
</w:t>
      </w:r>
    </w:p>
    <w:bookmarkStart w:name="z929" w:id="544"/>
    <w:p>
      <w:pPr>
        <w:spacing w:after="0"/>
        <w:ind w:left="0"/>
        <w:jc w:val="both"/>
      </w:pPr>
      <w:r>
        <w:rPr>
          <w:rFonts w:ascii="Times New Roman"/>
          <w:b w:val="false"/>
          <w:i w:val="false"/>
          <w:color w:val="000000"/>
          <w:sz w:val="28"/>
        </w:rPr>
        <w:t>
      кестенің жалғасы</w:t>
      </w:r>
    </w:p>
    <w:bookmarkEnd w:id="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393"/>
        <w:gridCol w:w="1223"/>
        <w:gridCol w:w="1866"/>
        <w:gridCol w:w="1544"/>
        <w:gridCol w:w="1544"/>
        <w:gridCol w:w="154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545"/>
          <w:p>
            <w:pPr>
              <w:spacing w:after="20"/>
              <w:ind w:left="20"/>
              <w:jc w:val="both"/>
            </w:pPr>
            <w:r>
              <w:rPr>
                <w:rFonts w:ascii="Times New Roman"/>
                <w:b w:val="false"/>
                <w:i w:val="false"/>
                <w:color w:val="000000"/>
                <w:sz w:val="20"/>
              </w:rPr>
              <w:t>
Бюджеттік сыныптама коды</w:t>
            </w:r>
          </w:p>
          <w:bookmarkEnd w:id="54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атауы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Ганюшкин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Дыңғызыл</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546"/>
          <w:p>
            <w:pPr>
              <w:spacing w:after="20"/>
              <w:ind w:left="20"/>
              <w:jc w:val="both"/>
            </w:pPr>
            <w:r>
              <w:rPr>
                <w:rFonts w:ascii="Times New Roman"/>
                <w:b w:val="false"/>
                <w:i w:val="false"/>
                <w:color w:val="000000"/>
                <w:sz w:val="20"/>
              </w:rPr>
              <w:t>
101202</w:t>
            </w:r>
          </w:p>
          <w:bookmarkEnd w:id="546"/>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547"/>
          <w:p>
            <w:pPr>
              <w:spacing w:after="20"/>
              <w:ind w:left="20"/>
              <w:jc w:val="both"/>
            </w:pPr>
            <w:r>
              <w:rPr>
                <w:rFonts w:ascii="Times New Roman"/>
                <w:b w:val="false"/>
                <w:i w:val="false"/>
                <w:color w:val="000000"/>
                <w:sz w:val="20"/>
              </w:rPr>
              <w:t>
104102</w:t>
            </w:r>
          </w:p>
          <w:bookmarkEnd w:id="547"/>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548"/>
          <w:p>
            <w:pPr>
              <w:spacing w:after="20"/>
              <w:ind w:left="20"/>
              <w:jc w:val="both"/>
            </w:pPr>
            <w:r>
              <w:rPr>
                <w:rFonts w:ascii="Times New Roman"/>
                <w:b w:val="false"/>
                <w:i w:val="false"/>
                <w:color w:val="000000"/>
                <w:sz w:val="20"/>
              </w:rPr>
              <w:t>
104302</w:t>
            </w:r>
          </w:p>
          <w:bookmarkEnd w:id="548"/>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549"/>
          <w:p>
            <w:pPr>
              <w:spacing w:after="20"/>
              <w:ind w:left="20"/>
              <w:jc w:val="both"/>
            </w:pPr>
            <w:r>
              <w:rPr>
                <w:rFonts w:ascii="Times New Roman"/>
                <w:b w:val="false"/>
                <w:i w:val="false"/>
                <w:color w:val="000000"/>
                <w:sz w:val="20"/>
              </w:rPr>
              <w:t>
104309</w:t>
            </w:r>
          </w:p>
          <w:bookmarkEnd w:id="549"/>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550"/>
          <w:p>
            <w:pPr>
              <w:spacing w:after="20"/>
              <w:ind w:left="20"/>
              <w:jc w:val="both"/>
            </w:pPr>
            <w:r>
              <w:rPr>
                <w:rFonts w:ascii="Times New Roman"/>
                <w:b w:val="false"/>
                <w:i w:val="false"/>
                <w:color w:val="000000"/>
                <w:sz w:val="20"/>
              </w:rPr>
              <w:t>
104401</w:t>
            </w:r>
          </w:p>
          <w:bookmarkEnd w:id="550"/>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551"/>
          <w:p>
            <w:pPr>
              <w:spacing w:after="20"/>
              <w:ind w:left="20"/>
              <w:jc w:val="both"/>
            </w:pPr>
            <w:r>
              <w:rPr>
                <w:rFonts w:ascii="Times New Roman"/>
                <w:b w:val="false"/>
                <w:i w:val="false"/>
                <w:color w:val="000000"/>
                <w:sz w:val="20"/>
              </w:rPr>
              <w:t>
104402</w:t>
            </w:r>
          </w:p>
          <w:bookmarkEnd w:id="551"/>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r>
    </w:tbl>
    <w:bookmarkStart w:name="z939" w:id="552"/>
    <w:p>
      <w:pPr>
        <w:spacing w:after="0"/>
        <w:ind w:left="0"/>
        <w:jc w:val="both"/>
      </w:pPr>
      <w:r>
        <w:rPr>
          <w:rFonts w:ascii="Times New Roman"/>
          <w:b w:val="false"/>
          <w:i w:val="false"/>
          <w:color w:val="000000"/>
          <w:sz w:val="28"/>
        </w:rPr>
        <w:t>
      кестенің жалғасы</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7"/>
        <w:gridCol w:w="2525"/>
        <w:gridCol w:w="1628"/>
        <w:gridCol w:w="1628"/>
        <w:gridCol w:w="1291"/>
        <w:gridCol w:w="1629"/>
        <w:gridCol w:w="129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0" w:id="553"/>
          <w:p>
            <w:pPr>
              <w:spacing w:after="20"/>
              <w:ind w:left="20"/>
              <w:jc w:val="both"/>
            </w:pPr>
            <w:r>
              <w:rPr>
                <w:rFonts w:ascii="Times New Roman"/>
                <w:b w:val="false"/>
                <w:i w:val="false"/>
                <w:color w:val="000000"/>
                <w:sz w:val="20"/>
              </w:rPr>
              <w:t>
Бюджеттік сыныптама коды</w:t>
            </w:r>
          </w:p>
          <w:bookmarkEnd w:id="55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атауы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Киров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Кудряшов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Көптоғай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Мақаш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Нұржау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554"/>
          <w:p>
            <w:pPr>
              <w:spacing w:after="20"/>
              <w:ind w:left="20"/>
              <w:jc w:val="both"/>
            </w:pPr>
            <w:r>
              <w:rPr>
                <w:rFonts w:ascii="Times New Roman"/>
                <w:b w:val="false"/>
                <w:i w:val="false"/>
                <w:color w:val="000000"/>
                <w:sz w:val="20"/>
              </w:rPr>
              <w:t>
101202</w:t>
            </w:r>
          </w:p>
          <w:bookmarkEnd w:id="554"/>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555"/>
          <w:p>
            <w:pPr>
              <w:spacing w:after="20"/>
              <w:ind w:left="20"/>
              <w:jc w:val="both"/>
            </w:pPr>
            <w:r>
              <w:rPr>
                <w:rFonts w:ascii="Times New Roman"/>
                <w:b w:val="false"/>
                <w:i w:val="false"/>
                <w:color w:val="000000"/>
                <w:sz w:val="20"/>
              </w:rPr>
              <w:t>
104102</w:t>
            </w:r>
          </w:p>
          <w:bookmarkEnd w:id="555"/>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556"/>
          <w:p>
            <w:pPr>
              <w:spacing w:after="20"/>
              <w:ind w:left="20"/>
              <w:jc w:val="both"/>
            </w:pPr>
            <w:r>
              <w:rPr>
                <w:rFonts w:ascii="Times New Roman"/>
                <w:b w:val="false"/>
                <w:i w:val="false"/>
                <w:color w:val="000000"/>
                <w:sz w:val="20"/>
              </w:rPr>
              <w:t>
104302</w:t>
            </w:r>
          </w:p>
          <w:bookmarkEnd w:id="556"/>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557"/>
          <w:p>
            <w:pPr>
              <w:spacing w:after="20"/>
              <w:ind w:left="20"/>
              <w:jc w:val="both"/>
            </w:pPr>
            <w:r>
              <w:rPr>
                <w:rFonts w:ascii="Times New Roman"/>
                <w:b w:val="false"/>
                <w:i w:val="false"/>
                <w:color w:val="000000"/>
                <w:sz w:val="20"/>
              </w:rPr>
              <w:t>
104309</w:t>
            </w:r>
          </w:p>
          <w:bookmarkEnd w:id="557"/>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558"/>
          <w:p>
            <w:pPr>
              <w:spacing w:after="20"/>
              <w:ind w:left="20"/>
              <w:jc w:val="both"/>
            </w:pPr>
            <w:r>
              <w:rPr>
                <w:rFonts w:ascii="Times New Roman"/>
                <w:b w:val="false"/>
                <w:i w:val="false"/>
                <w:color w:val="000000"/>
                <w:sz w:val="20"/>
              </w:rPr>
              <w:t>
104401</w:t>
            </w:r>
          </w:p>
          <w:bookmarkEnd w:id="558"/>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559"/>
          <w:p>
            <w:pPr>
              <w:spacing w:after="20"/>
              <w:ind w:left="20"/>
              <w:jc w:val="both"/>
            </w:pPr>
            <w:r>
              <w:rPr>
                <w:rFonts w:ascii="Times New Roman"/>
                <w:b w:val="false"/>
                <w:i w:val="false"/>
                <w:color w:val="000000"/>
                <w:sz w:val="20"/>
              </w:rPr>
              <w:t>
104402</w:t>
            </w:r>
          </w:p>
          <w:bookmarkEnd w:id="559"/>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r>
    </w:tbl>
    <w:bookmarkStart w:name="z949" w:id="560"/>
    <w:p>
      <w:pPr>
        <w:spacing w:after="0"/>
        <w:ind w:left="0"/>
        <w:jc w:val="both"/>
      </w:pPr>
      <w:r>
        <w:rPr>
          <w:rFonts w:ascii="Times New Roman"/>
          <w:b w:val="false"/>
          <w:i w:val="false"/>
          <w:color w:val="000000"/>
          <w:sz w:val="28"/>
        </w:rPr>
        <w:t>
      кестенің жалғасы</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2525"/>
        <w:gridCol w:w="1290"/>
        <w:gridCol w:w="1290"/>
        <w:gridCol w:w="1628"/>
        <w:gridCol w:w="1291"/>
        <w:gridCol w:w="197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561"/>
          <w:p>
            <w:pPr>
              <w:spacing w:after="20"/>
              <w:ind w:left="20"/>
              <w:jc w:val="both"/>
            </w:pPr>
            <w:r>
              <w:rPr>
                <w:rFonts w:ascii="Times New Roman"/>
                <w:b w:val="false"/>
                <w:i w:val="false"/>
                <w:color w:val="000000"/>
                <w:sz w:val="20"/>
              </w:rPr>
              <w:t>
Бюджеттік сыныптама коды</w:t>
            </w:r>
          </w:p>
          <w:bookmarkEnd w:id="56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округтердің атауы</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 атауы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Сафон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Сүйіндік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Шортанбай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мың теңге</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562"/>
          <w:p>
            <w:pPr>
              <w:spacing w:after="20"/>
              <w:ind w:left="20"/>
              <w:jc w:val="both"/>
            </w:pPr>
            <w:r>
              <w:rPr>
                <w:rFonts w:ascii="Times New Roman"/>
                <w:b w:val="false"/>
                <w:i w:val="false"/>
                <w:color w:val="000000"/>
                <w:sz w:val="20"/>
              </w:rPr>
              <w:t>
101202</w:t>
            </w:r>
          </w:p>
          <w:bookmarkEnd w:id="562"/>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көзінен салық салынбайтын табыстардан ұсталатын жеке табыс салығы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33077</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563"/>
          <w:p>
            <w:pPr>
              <w:spacing w:after="20"/>
              <w:ind w:left="20"/>
              <w:jc w:val="both"/>
            </w:pPr>
            <w:r>
              <w:rPr>
                <w:rFonts w:ascii="Times New Roman"/>
                <w:b w:val="false"/>
                <w:i w:val="false"/>
                <w:color w:val="000000"/>
                <w:sz w:val="20"/>
              </w:rPr>
              <w:t>
104102</w:t>
            </w:r>
          </w:p>
          <w:bookmarkEnd w:id="563"/>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мүлкiне салынатын салық</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564"/>
          <w:p>
            <w:pPr>
              <w:spacing w:after="20"/>
              <w:ind w:left="20"/>
              <w:jc w:val="both"/>
            </w:pPr>
            <w:r>
              <w:rPr>
                <w:rFonts w:ascii="Times New Roman"/>
                <w:b w:val="false"/>
                <w:i w:val="false"/>
                <w:color w:val="000000"/>
                <w:sz w:val="20"/>
              </w:rPr>
              <w:t>
104302</w:t>
            </w:r>
          </w:p>
          <w:bookmarkEnd w:id="564"/>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 жерлерiне жеке тұлғалардан алынатын жер салығы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565"/>
          <w:p>
            <w:pPr>
              <w:spacing w:after="20"/>
              <w:ind w:left="20"/>
              <w:jc w:val="both"/>
            </w:pPr>
            <w:r>
              <w:rPr>
                <w:rFonts w:ascii="Times New Roman"/>
                <w:b w:val="false"/>
                <w:i w:val="false"/>
                <w:color w:val="000000"/>
                <w:sz w:val="20"/>
              </w:rPr>
              <w:t>
104309</w:t>
            </w:r>
          </w:p>
          <w:bookmarkEnd w:id="565"/>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жерлерiне жеке тұлғалардан алынатын жер салығын қоспағанда, жер салығы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566"/>
          <w:p>
            <w:pPr>
              <w:spacing w:after="20"/>
              <w:ind w:left="20"/>
              <w:jc w:val="both"/>
            </w:pPr>
            <w:r>
              <w:rPr>
                <w:rFonts w:ascii="Times New Roman"/>
                <w:b w:val="false"/>
                <w:i w:val="false"/>
                <w:color w:val="000000"/>
                <w:sz w:val="20"/>
              </w:rPr>
              <w:t>
104401</w:t>
            </w:r>
          </w:p>
          <w:bookmarkEnd w:id="566"/>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567"/>
          <w:p>
            <w:pPr>
              <w:spacing w:after="20"/>
              <w:ind w:left="20"/>
              <w:jc w:val="both"/>
            </w:pPr>
            <w:r>
              <w:rPr>
                <w:rFonts w:ascii="Times New Roman"/>
                <w:b w:val="false"/>
                <w:i w:val="false"/>
                <w:color w:val="000000"/>
                <w:sz w:val="20"/>
              </w:rPr>
              <w:t>
104402</w:t>
            </w:r>
          </w:p>
          <w:bookmarkEnd w:id="567"/>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26931</w:t>
            </w:r>
          </w:p>
        </w:tc>
      </w:tr>
      <w:tr>
        <w:trPr>
          <w:trHeight w:val="30" w:hRule="atLeast"/>
        </w:trPr>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