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a7c8" w14:textId="e7aa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бірінші көбейтілген және бірінші ұрпақ будандарының тұқымдарын тұтынудың (пайдаланудың) ең төменгі нормаларын аудандар бойынша және дақылдар бөлінісінде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1 сәуірдегі № 92 қаулысы. Оңтүстік Қазақстан облысының Әділет департаментінде 2016 жылғы 25 сәуірде № 3723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бірінші көбейтілген және бірінші ұрпақ будандарының тұқымдарын тұтынудың (пайдаланудың) ең төменгі нормалары аудандар бойынша және дақылдар бөлінісінде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облысы әкімдігінің 2015 жылғы 3 шілдедегі № 207 "2015 жылы бірінші көбейтілген және бірінші ұрпақ будандарының тұқымдарын тұтынудың (пайдаланудың) ең төменгі нормаларын аймақтар бойынша және дақылдар бөлінісінде бекіту туралы" (Нормативтік құқықтық актілерді мемлекеттік тіркеу тізілімінде № 3248 болып тіркелген, 2015 жылы 23 шілдеде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"30" наурыз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бірінші көбейтілген және бірінші ұрпақ будандарының тұқымдарын тұтынудың (пайдаланудың) ең төменгі нормалары аудандар бойынша және дақылдар бөлінісінде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килограмм/гектар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39"/>
        <w:gridCol w:w="932"/>
        <w:gridCol w:w="932"/>
        <w:gridCol w:w="932"/>
        <w:gridCol w:w="1124"/>
        <w:gridCol w:w="932"/>
        <w:gridCol w:w="933"/>
        <w:gridCol w:w="1314"/>
        <w:gridCol w:w="1124"/>
        <w:gridCol w:w="933"/>
        <w:gridCol w:w="1124"/>
        <w:gridCol w:w="1125"/>
      </w:tblGrid>
      <w:tr>
        <w:trPr>
          <w:trHeight w:val="3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