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d1dee" w14:textId="8fd1d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өсімдіктерді қорғау құралдары түрлерінің тізбесін және 1 бірлікке (литрге, килограмға, грамға, данаға арналған субсидиялардың шекті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облыстық әкiмдiгiнiң 2016 жылғы 26 шілдедегі № 215 қаулысы. Оңтүстiк Қазақстан облысының Әдiлет департаментiнде 2016 жылғы 9 тамызда № 3824 болып тiркелдi.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"Өсiмдiктердi қорғау мақсатында ауыл шаруашылығы дақылдарын өңдеуге арналған гербицидтердiң, биоагенттердiң (энтомофагтардың) және биопрепараттардың құнын субсидиялау қағидаларын бекіту туралы" Қазақстан Республикасы Ауыл шаруашылығы министрінің 2016 жылғы 5 мамырдағы № 204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вице-министрінің 2016 жылғы 13 маусымдағы № 14-1-16/11858 хатына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Субсидияланатын өсімдіктерді қорғау құралдары түрлерінің тізбесі және 1 бірлікке (литрге, килограмға, грамға, данаға) арналған субсидиялардың шекті нормалары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"Оңтүстік Қазақстан облысы әкімінің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1). осы қаулыны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2). осы қаулыны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Оңтүстік Қазақстан облысы әкімдігінің 2015 жылғы 6 тамыздағы № 235 "Субсидияланатын гербицидтердің түрлері және гербицид жеткiзушiлерден сатып алынған гербицидтердiң 1 литрiне (килограмына) арналған субсидиялар нормалары және субсидияланатын биоагенттер (энтомофагтар) мен биопрепараттардың түрлері және биоагенттер (энтомофагтар) мен биопрепараттарды жеткізушілерден сатып алынған биоагенттердің энтомофагтардың) және биопрепараттардың 1 граммына (данасына) арналған субсидиялар нормаларын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3319 болып тіркелген, 2015 жылы 26 тамызда "Оңтүстік Қазақстан"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қаулының орындалуын бақылау облыс әкімінің орынбасары С.Қ.Тұяқбаевқа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Е.А. Әлімқұлов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Ж.Қ. Бөкенбаев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Е.Ә. 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Ұ. Сәдібеков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С.Қ. 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К.Н. Мендебаев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2016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шілдедегі № 215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өсімдіктерді қорғау құралдары түрлерінің тізбесі және 1 бірлікке (литрге, килограмға, грамға, данаға) арналған субсидиялардың шекті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7509"/>
        <w:gridCol w:w="293"/>
        <w:gridCol w:w="631"/>
        <w:gridCol w:w="1551"/>
        <w:gridCol w:w="1552"/>
      </w:tblGrid>
      <w:tr>
        <w:trPr>
          <w:trHeight w:val="3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өсімдіктерді қорғау құралдары түрлерінің тізбесі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(литрге, килограмға, грамға, данаға) арналған субсидиялардың шекті нормалары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және шетелдік өндіріс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өндіріс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 өндіріс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сулы ертінді (глифосат кислота в виде калийной соли,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сулы ертінді (дикамба к-ты, 360 г/л + хлорсульфурон к-ты, 22,2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концентратты коллоидты ертінді (2-этилгексиловый эфир 2,4-Д кислоты, 950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Овсюген экстра, концентратты эмульсиясы (феноксапроп-п-этил, 140 г/л + фенклоразол-этил (антидот), 35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концентратты эмульсиясы (феноксапроп-п-этил, 140 г/л + клохинтоцет-мексил (антидот), 47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Примадонна, суспензиялық эмульсия (2-этилгексиловый эфир 2,4-Д кислоты, 300 г/л + флорасулам, 3,7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Хилер, майлы концентрат эмульсия (хизалофоп-п-тефурил,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Лорнет, сулы ертінді (клопиралид, 300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Арго, микроэмульсия (феноксапроп-П-этила, 80 г/л + клодинафоп-пропаргила, 24 г/л + мефенпир-диэтил, 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Форвард, майлы концентрат эмульсия (хизалофоп-п-этил,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Сафари, майлы шашырама (хизалофоп-п-этил, 50 г/л+имазамокс, 38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 36%, сулы ертінді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Готрил 24%, концентратты эмульсиясы (оксифлуорфен,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Старт 35%, концентратты эмульсиясы (пендиметалин, 350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Акцент прима 96%, концентратты эмульсиясы (метолахлор, 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12 % концентратты эмульсиясы (феноксапрон-п-этил,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супер,12 % концентратты эмульсиясы (феноксапроп-п-этил, 120 г/л+фенклоразол-этил (антидот)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концентратты эмульсиясы (2-этилгексиловый эфир 2, 4 дихлорфеноксиуксусной кислоты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Диамин 72%, сулы ертінді (2,4-Д диметиламинная соль)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 60%, суланатын ұнтақ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Гезаметрин, 50% суспензиялық концекнтрат (прометрин,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сулы ертінді (2,4-Д диметиламинная соль,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сулы ертінді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концентратты эмульсиясы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суспензиялық эмульсия (2,4-Д кислоты в виде сложного 2-этилгексилового эфира, 410 г/л + флорасулам, 7,4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концентратты эмульсиясы (феноксапроп-п-этил, 100 г/л + мефенпир-диэтил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Виртуоз, сулы дисперленген түйiршiк (клопиралид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Галлантный, 75% құрғақ ақпа суспензия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концентратты эмульсиясы (феноксапроп-п-этил, 100 г/л + антидот,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Диален Супер 480, сулы ертінді (диметиламинные соли 2,4-Д, 357 г/л+ дикамбы, 124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Ягуар 7,5 % майлы-сулы эмульсия (феноксопроп-п-этил 69 г/л+антидот 75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микрокапсулді эмульсия (феноксапроп-П-этил, 90 г/л + клодинафоп-пропаргил, 60 г/л + клоквинтосет-мексил,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экстра, концентратты эмульсиясы (феноксапроп-п-этил 70 г/л+клоквинтосет-мексил (антидот)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Линкор, концентратты суспензия (метрибузин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концентратты эмульсиясы (хизалофоп-п-этил, 125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Санни, сулы дисперленген түйiршiк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сулы ертінді (глифосат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Стоп, 33% концентратты эмульсиясы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Терра, 4% концентратты эмульсиясы (хизалофоп-П-тефурил,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сулы ертінді (глифосат,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Хазна, 60% сулы дисперленген түйiршiк (метсульфурон-метил, 600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Центурион, майлы-сулы эмульсия (клодинафоп-пропаргил, 240 г/л + клоквинтоцет-мексил,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Экстра 905, концентратты эмульсиясы (2,4 Д кислота в виде 2-этилгексилового эфира,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Премиум, суспензиялық эмульсия (2,4-Д кислота в виде сложного 2-этилгексилового эфира, 410 г/л + флорасулам, 7,4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концентратты эмульсиясы (хизалофоп-п-тефурил,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Сонраунд, 48% сулы ертінді (глифосат, 360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суланатын ұнтақ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Гранат, сулы дисперленген түйiршiк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Зонтран, концентратты коллоидты ертінді (метрибузин 250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Кассиус, суда еритін ұнтақ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Бетарен Супер МД, майлы концентрат эмульсия (этофумезат, 126+ фенмедифам, 63+десмедифам, 21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Репер, концентратты коллоидты ертінді (100 г/л клопиралид+15 г/л флуроксипир)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Эстамп, концентратты эмульсиясы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сулы ертінді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Терекс, сулы ертінді (глифосат кислоты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Активо, сулы дисперленген түйiршiк (трибенурон-метил, 375 г/кг + тифенсульфурон-метил, 375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Эдванс, сулы дисперленген түйiршiк (метсульфурон-метил, 391 г/кг + трибенурон-метил, 261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Монитор, сулы дисперленген түйiршiк (метсульфурон-метил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концентратты эмульсиясы (2 этилгексиловый эфир,4-Д кислоты,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Спирит, сулы дисперленген түйiршiк (клопиралид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майлы-сулы эмульсия (феноксапроп-п-этил 140 г/л + клодинафоп-пропаргил 90 г/л + клоквинтоцет-мексил 72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майлы-сулы эмульсия (феноксапроп-п-этил 140 г/л + клоквинтоцет-мексил,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Селект, концентратты эмульсиясы (клетодим,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 сулы концентрат (диметиламинная соль 2.4-Д)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сулы ертінді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концентратты суспензия (метрибузин,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майлы шашырама (форамсульфурон 31,5 г/л + иодосульфурон – метил –натрия, 1 г/л + тиенкарбазон – метил 10 г/л + ципросульфид (антидот) 15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Никомекс плюс, сулы дисперленген түйiршiк (никосульфурон, 700 г/кг+тифенсульфурон-метил 125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 25%, құрғақ ақпа суспензия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 75%, құрғақ ақпа суспензия (тифенсульфурон-метил,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Пульсар 4%, сулы ертінді (имазамокс,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сулы дисперленген түйiршiк (имазетапир, 450 г/кг + хлоримурон-этил, 150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 40%, концентратты суспензия (метазахлор, 375 г/л + имазамокс, 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Евро-лайтнинг, 4,8% суда ерйтiн концентрат (имазамокс, 33 г/л + имазапир, 15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суда ерйтiн концентрат (500 г/л МЦПА кислоты в виде диметиламинной, калиевой и натриевой солей)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 70%, сулы дисперленген түйiршiк (флукарбазон, 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Фронтьер оптима, 72% концентратты эмульсиясы (диметенамид,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суда ерйтiн концентрат (бентазон,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сулы дисперленген түйiршiк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 икстрим, суда ерйтiн концентрат (глифосат в виде изопропиламинной и калийной солей, 540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концентратты эмульсиясы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суспензиялық концекнтрат (прометрин,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 М 37%, сулы ертінді (бентазон 25% + МСРА натрий-калийная соль, 12,5%)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сулы концентрат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 про, сулы дисперленген түйiршiк (тифенсульфурон-метил,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концентратты эмульсиясы (флуроксипир, 333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концентратты эмульсиясы (этофумезат, 110 г/л + десмедифам, 70 г/л + фенмедифам, 90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Калиф 480, концентратты эмульсиясы (кломазон,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сулы дисперленген түйiршiк (метсульфурон-метил, 391 г/кг + трибенурон-метил, 261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Финес Лайт, сулы дисперленген түйiршiк (хлорсульфурон, 333,75 г/кг + металсульфурон-метил, 333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супер, 7,5% майлы-сулы эмульсия (феноксапроп-п-этил, 69 г/л + мефенпир-диэтил (антидот), 75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 100, 10% концентратты эмульсиясы (феноксапроп-п-этил 100 г/л + мефенпир-диэтил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концентратты эмульсиясы (С-метолахлор 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Стратос ультра, 10% концентратты эмульсиясы (циклоксидим,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майлы шашырама (иодосульфурон-метил-натрия, 25 г/л + амидосульфурон, 100 г/л + мефенпир-диэтил (антидот) 250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Базагран, 48% сулы ертінді (бентазон,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Дублон Голд, сулы дисперленген түйiршiк (600 г/л никосульфурон, + 150 г/л тифенсульфурон-метил)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про, сулы дисперленген түйiршiк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 Супер, сулы дисперленген түйiршiк (метсульфурон-метил, 300 г/кг+трибенурон-метил, 450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суда ерйтiн концентрат (пиклорам, 150 г/л + МЦПА к-ты, 350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Гулливер, сулы дисперленген түйiршiк (азимсульфурон, 500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майлы-сулы эмульсия (феноксапроп-п-этил, 110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Сальса, суланатын ұнтақ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(этаметсульфурон-метил,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концентратты эмульсиясы (флуроксипир, 350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Хакер, сулы дисперленген түйiршiк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Торнадо, сулы ертінді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сулы ертінді (глифосат в виде калийной соли,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концентратты эмульсиясы (2,4-Д кислота в виде 2-этилгексилового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концентрат эмульсии (2,4-Д кислота в виде 2- этилгексилового эфира 2,4-Д,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концентрат наноэмульсия (метрибузин, 270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Лазурит, суланатын ұнтақ (метрибузин, 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майлы-сулы эмульсия (феноксапроп-п-этил, 100 г/л + клоквинтосет-мексил, (антидот),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сулы дисперленген түйiршiк (метсульфурон-метил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Плуггер, сулы дисперленген түйiршiк (трибенурон-метил 625 г/кг+метсульфурон-метил, 125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Эскудо, сулы дисперленген түйiршiк (римсульфурон, 500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Ларен про, сулы дисперленген түйiршiк (метсульфурон-метил, 600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концентратты эмульсиясы (2,4-Д кислота в виде 2-этилгексилового эфира,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60% сулы дисперленген түйiршiк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Москит, сулы дисперленген түйiршiк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 Дуо, құрғақ ақпа суспензия (тифенсульфурон-метил 680 г/кг + метсульфурон-метил 70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Боливер, 50% сулы дисперленген түйiршiк (азимсульфурон, 500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Авестар, 10% концентратты эмульсиясы (феноксапроп-п-этил, 100 г/л +фенклор-азол-этил (антидот),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Тердок, 8% концентратты эмульсиясы (клодинафоп-пропаргил, 80 г/л + клоквинтоцет-мексил (антидот),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Рестрикт, сулы дисперленген түйiршiк (тифенсульфурон-метил, 545 г/кг + метсульфурон-метила, 164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концентратты эмульсиясы (тепралоксидим, 45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Бутизан 400 КС, 40% концентратты суспензия (метазахлор, 400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Ессентапир, 10% сулы ертінді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концентратты эмульсиясы (пиноксаден, 45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Боксер 800, концентратты эмульсиясы (просульфокарб, 800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сулы ертінді (дикамба, 124 г/л + 2.4 Д, 357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Гардо голд 500, концентратты суспензия (с-метолахлор 312,5 г/л + тербутилазин 187,5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080, концентратты эмульсиясы (клодинафоп–пропаргил, 80 г/л + клоксинтоцет-мексил,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концентратты эмульсиясы (оксифлуорфен,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концентратты эмульсиясы (галоксифоп - Р - метил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Каптора 4,8 % суда ерйтiн концентрат (имазамокс 33г/л +имазапир 15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 W, суланатын ұнтақ (пропизамид, 50%)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сулы ертінді (аминопиралид,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сулы дисперленген түйiршiк (аминопиралид, 300 г/кг + флорасулам, 150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сулы дисперленген түйiршiк (дикамба, 659 г/кг + триасульфурон, 41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сулы дисперленген түйiршiк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Мерит 45, майлы шашырама (пироксулам, 45 г/л + клоквинтоцет-мексил (антидот), 90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Рейнбоу 25 ОД, майлы шашырама (пеноксулам, 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Солито 320, концентратты эмульсиясы (претилахлор, 300 г/л + пирибензоксим,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500, сулы ертінді (глифосат, 500 г/л (калийная соль)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концентратты эмульсиясы (240 г/л клодинафоп-пропаргил + 60 г/л клоквинтоцет-мексил)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Трофи, концентратты эмульсиясы (ацетохлор, 900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13,5 % концентратты эмульсиясы (феноксапроп-п-этил, 90 г/л + клодинафоп-пропаргил, 45 г/л + клоквинтоцет-мексил (антидот), 34, 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концентратты эмульсиясы (флуазифон-п-бутил, 150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 600, концентратты эмульсиясы (2,4-Д кислота в виде 2-этилгексилового эфира,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Элюмис 105, майлы шашырама (мезотрион 75 г/л +никосульфурон 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Златоглазка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