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8306" w14:textId="f6a8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аумағында пайдаланылмайтын ауыл шаруашылығы мақсатындағы жерлерге жер салығының базалық мөлшерлемесін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қалалық мәслихатының 2016 жылғы 3 мамырдағы № 2/21-6с шешiмi. Оңтүстiк Қазақстан облысының Әдiлет департаментiнде 2016 жылғы 31 мамырда № 3752 болып тiркелдi. Күші жойылды - Оңтүстiк Қазақстан облысы Шымкент қалалық мәслихатының 2018 жылғы 29 мамырдағы № 28/239-6с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Шымкент қалалық мәслихатының 29.05.2018 № 28/239-6с (алғашқы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Шымкент қаласының аумағында пайдаланылмайтын ауыл шаруашылығы мақсатындағы жерлерге жер салығының базалық мөлшерлемесін және бірыңғай жер салығының мөлшерлемелерін он есеге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Х.Сәрсенов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