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848d" w14:textId="8958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2016 жылғы 26 тамыздағы № 437 қаулысы. Оңтүстiк Қазақстан облысының Әдiлет департаментiнде 2016 жылғы 19 қыркүйекте № 3850 болып тiркелдi. Күші жойылды - Оңтүстiк Қазақстан облысы Кентау қаласы әкiмдiгiнiң 2017 жылғы 26 сәуірдегі № 106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Кентау қаласы әкімдігінің 26.04.2017 № 106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 орынбасары Р.Мыңбаевқа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дейiнгi тәрбие мен оқытуға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915"/>
        <w:gridCol w:w="3372"/>
        <w:gridCol w:w="3373"/>
        <w:gridCol w:w="3373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мекемелердегi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Бөбекжай-балабақша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462"/>
        <w:gridCol w:w="6391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дейінгі күнiне бiр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 аралығындағы күнiне бiр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