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9c8a" w14:textId="5ca9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2016 жылғы 25 тамыздағы № 1167 қаулысы. Оңтүстік Қазақстан облысының Әділет департаментінде 2016 жылғы 1 қыркүйекте № 3842 болып тіркелді. Күші жойылды - Оңтүстiк Қазақстан облысы Түркiстан қаласы әкiмдiгiнiң 2017 жылғы 25 мамырдағы № 785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Түркістан қаласы әкімдігінің 25.05.2017 № 785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және интернет - ресурстарында орналастырылуын білім бөлімінің басшысы Б.Шойбековке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1167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821"/>
        <w:gridCol w:w="3658"/>
        <w:gridCol w:w="3658"/>
        <w:gridCol w:w="3026"/>
      </w:tblGrid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атауы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1167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2-қосымша жаңа редакцияда - Оңтүстік Қазақстан облысы Түркістан қаласы әкімдігінің 07.12.2016 </w:t>
      </w:r>
      <w:r>
        <w:rPr>
          <w:rFonts w:ascii="Times New Roman"/>
          <w:b w:val="false"/>
          <w:i w:val="false"/>
          <w:color w:val="ff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14"/>
        <w:gridCol w:w="2658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мекемелер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жерлерде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1167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246"/>
        <w:gridCol w:w="653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288,11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1 күніне бір балаға жас ерекшелігіне қарай кететін шығын. Нақты жұмыс күніне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