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9090" w14:textId="33d9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Бәйдібек аудандық мәслихатының 2015 жылғы 22 желтоқсандағы № 44/239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24 мамырдағы № 4/24 шешімі. Оңтүстік Қазақстан облысының Әділет департаментінде 2016 жылғы 7 маусымда № 3756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2015 жылғы 22 желтоқсандағы № 44/239 "2016-2018 жылдарға арналған аудан бюджеті туралы" (Нормативтік құқықтық актілерді мемлекеттік тіркеу тізілімінде № 3512 тіркелген, 2016 жылғы 13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Бәйдібек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8 225 528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401 100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23 419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216 825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- 7 584 184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– 8 249 573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кредиттеу – 23 756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– -47 801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–47 801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24 045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24 124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238"/>
        <w:gridCol w:w="1238"/>
        <w:gridCol w:w="5383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8249573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бюджеттен қаржыландырылатын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