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5fa3" w14:textId="4425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"2016-2018 жылдарға арналған аудан бюджеті туралы" Бәйдібек аудандық мәслихатының 2015 жылғы 22 желтоқсандағы № 44/239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2016 жылғы 14 шілдедегі № 6/36 шешімі. Оңтүстік Қазақстан облысының Әділет департаментінде 2016 жылғы 19 шілдеде № 3789 болып тіркелді.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2016 жылғы 29 маусымдағы № 3/36-VІ "2016-2018 жылдарға арналған облыстық бюджет туралы" Оңтүстік Қазақстан облыстық мәслихатының 2015 жылғы 9 желтоқсандағы № 44/351-V шешіміне өзгерістер мен толықтырулар енгізу туралы" Нормативтік құқықтық актілерді мемлекеттік тіркеу тізілімінде № 3771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Бәйдібек аудандық мәслихатының 2015 жылғы 22 желтоқсандағы № 44/239 "2016-2018 жылдарға арналған аудан бюджеті туралы" (Нормативтік құқықтық актілерді мемлекеттік тіркеу тізілімінде № 3512 тіркелген, 2016 жылғы 13 қаңтардағы "Шаян"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"1.Бәйдібек ауданының 2016-2018 жылдарға арналған аудандық бюджеті тиісінше 1, 2 және 3 қосымшаларға сәйкес, оның ішінде 2016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кірістер – 8 341 831 мың тенге,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530 308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23 419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87 617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7 700 487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шығындар – 8 365 876 мың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таза бюджеттік кредиттеу – 30 120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54 086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23 966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0,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– -54 165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– 54 165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54 086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24 045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24 124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8 341 831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2"/>
        <w:gridCol w:w="1202"/>
        <w:gridCol w:w="5228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8 365 876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Әлеуметтік, табиғи және техногендік сипаттағы төтенше жағдайларды жою үшін жергілікті атқарушы органның резерві есебінен іс-шаралар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(облыстың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 резервінің қаражаты есебінен соттардың шешімдері бойынша жергілікті атқарушы органдардың міндеттемелерін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жерге және шаруашылық жағынан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4"/>
        <w:gridCol w:w="674"/>
        <w:gridCol w:w="5748"/>
        <w:gridCol w:w="4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8 771 253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1238"/>
        <w:gridCol w:w="1238"/>
        <w:gridCol w:w="5383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елді-мекендерді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 тасымалдау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Бәйдібек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44/239 шешіміне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жергілікті өзін-өзі басқару органдарына берілетін трансферттердің аудандық маңызы бар ауыл округтер арасында бөлінуі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округтер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ауылдық округі әкімі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