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77d5" w14:textId="9967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Отырар аудандық мәслихатының 2016 жылғы 11 шілдедегі № 3/18-VI шешімі және Оңтүстік Қазақстан облысы Отырар ауданы әкімдігінің 2016 жылғы 31 мамырдағы № 181 қаулысы. Оңтүстік Қазақстан облысының Әділет департаментінде 2016 жылғы 19 тамызда № 3838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ҚАБЫЛДАДЫ,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Отырар ауданының жер қатынастары және ауыл шаруашылығы бөлімі және Отырар ауданының құрылыс, сәулет және қала құрылысы бөлімінің бірлескен ұсынысына сәйкес, шекаралары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жер учаскесі елді мекеннің шегіне енгізіле отырып, Аққұм ауыл округі Аққұм ауылының жалпы ауданы 1646.94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202,61 гектар жер учаскесі елді мекен жайылым жерінен алынып, ауданның арнайы жер қоры шегіне енгізілді. Балтакөл ауыл округі Балтакөл ауылының жалпы ауданы 650,73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Көксарай ауыл округі Көксарай ауылының карталық схемасына өзгеріс енгізіліп, жалпы ауданы 3140,44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31,83 гектар жер учаскесі елді мекеннің шегіне енгізіле отырып, Қарақоңыр ауыл округі Сырдария ауылының жалпы ауданы 867,99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0,40 гектар жер учаскесі елді мекеннің шегіне енгізіле отырып, Қарақоңыр ауыл округі Шәмші Қалдаяқов ауылының жалпы ауданы 1710,14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7,21 гектар жер учаскесі елді мекеннің шегіне енгізіле отырып, Қоғам ауыл округі Қоғам ауылының жалпы ауданы 315,75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3,67 гектар жер учаскесі елді мекеннің шегіне енгізіле отырып, Маяқұм ауыл округі Маяқұм ауылының жалпы ауданы 2025,36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9,97 гектар жер учаскесі елді мекеннің шегіне енгізіле отырып, Отырар ауыл округі, Арыс ауылының жалпы ауданы 1373,67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41,78 гектар жер учаскесі елді мекеннің шегіне енгізіле отырып, Отырар ауыл округі, Шойманов ауылының жалпы ауданы 390,87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27,13 гектар жер учаскесі елді мекеннің шегіне енгізіле отырып, Талапты ауыл округі Көкмардан ауылының жалпы ауданы 368,28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0,23 гектар жер учаскесі елді мекеннің шегіне енгізіле отырып, Талапты ауыл округі, Ынталы ауылының жалпы ауданы 94,96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25,81 гектар жер учаскесі елді мекеннің шегіне енгізіле отырып, Талапты ауыл округі Шытты ауылының жалпы ауданы 386,11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Темір ауыл округі Темір ауылының карталық схемасы мен кварталына өзгеріс енгізіліп, жалпы ауданы 452,78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107,59 гектар жер учаскесі елді мекен жайылым жерінен алынып, ауданның арнайы жер қоры шегіне енгізілді. Шілік ауыл округі Жаңа Шілік ауылының жалпы ауданы 2102,16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79,74 гектар жер учаскесі елді мекеннің шегіне енгізіліп және кварталына өзгерістер жасалынды. Шәуілдір ауыл округі Шәуілдір ауылының жалпы ауданы 1120,63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шешім және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Қ.Нұрқұлов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