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4247" w14:textId="a194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коммуналдық меншіктегі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2016 жылғы 27 қаңтардағы № 76 қаулысы. Оңтүстік Қазақстан облысының Әділет департаментінде 2016 жылғы 11 ақпанда № 3578 болып тіркелді. Күші жойылды - Түркістан облысы Сайрам ауданы әкiмдiгiнiң 2021 жылғы 5 наурыздағы №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әкiмдiгiнiң 05.03.2021 № 75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меншіктегі жауапкершілігі шектеулі серіктестіктердің дивидендтерінің көлемі кемінде таза табысынан 50 (елу) пайыз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 әкімінің аппараты" мемлекеттік мекемесі Қазақстан Республикасы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Сайрам ауданының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Т.Керімбековке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