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9454b" w14:textId="09945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Сайрам ауданы, Жібек жолы ауылындағы атауы жоқ көшеге Асан Алсеитовтың есімін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Сайрам ауданы Жібек-Жолы ауылдық округі әкімінің 2016 жылғы 29 ақпандағы № 6 шешімі. Оңтүстік Қазақстан облысының Әділет департаментінде 2016 жылғы 7 сәуірде № 3695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 әкімшілік-аумақтық құрылысы туралы" Қазақстан Республикасының 1993 жылғы 8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халық пікірін ескере отырып және Оңтүстік Қазақстан облысы ономастика комиссиясының 2015 жылғы 4 желтоқсандағы қорытындысы негізінде, ауылдық округ әкімі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Сайрам ауданы, Жібек жолы ауылының атауы жоқ көшесіне Асан Алсеитовтың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Ауылдық округінің әкiмi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Курманбеков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