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da87" w14:textId="7abda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халықтың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2016 жылғы 8 қаңтардағы № 4 қаулысы. Оңтүстік Қазақстан облысының Әділет департаментінде 2016 жылғы 14 қаңтарда № 3526 болып тіркелді. Күшi жойылды - Оңтүстiк Қазақстан облысы Созақ ауданы әкiмдiгiнiң 2016 жылғы 3 мамырдағы № 190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Созақ ауданы әкiмдiгiнiң 03.05.2016 № 190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туралы", Қазақстан Республикасының 2001 жылғы 23 қаңтардағы Заңының 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2016 жылға нысаналы топтарға жататын адамдардың қосымша тізбесі төмендегідей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ұзақ уақыт (бір жылдан көп)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еңбек өтілі жоқ, жасы жиырма тоғыз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жасы елу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жұмыссыз әйелдер.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әкімнің орынбасары Б.Әлмағанбетке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