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ef18" w14:textId="2ccef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Төлеби ауданының аумағында пайдаланылмайтын ауыл шаруашылығы мақсатындағы жерлерге жер салығының базалық мөлшерлемесін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аудандық мәслихатының 2016 жылғы 23 қыркүйектегi № 9/39-VI шешiмi. Оңтүстiк Қазақстан облысының Әдiлет департаментiнде 2016 жылғы 13 қазанда № 3859 болып тiркелдi. Күші жойылды - Оңтүстiк Қазақстан облысы Төлеби аудандық мәслихатының 2018 жылғы 27 сәуірдегі № 25/138-VI шешiмiмен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Оңтүстiк Қазақстан облысы Төлеби аудандық мәслихатының 27.04.2018 № 25/138-VI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кодекс) Қазақстан Республикасының 2008 жылғы 10 желтоқсандағы Кодексінің 387 бабының </w:t>
      </w:r>
      <w:r>
        <w:rPr>
          <w:rFonts w:ascii="Times New Roman"/>
          <w:b w:val="false"/>
          <w:i w:val="false"/>
          <w:color w:val="000000"/>
          <w:sz w:val="28"/>
        </w:rPr>
        <w:t>1-1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Қазақстан Республикасының жер заңнамасына сәйкес, Төлеби ауданының аумағында пайдаланылмайтын ауыл шаруашылығы мақсатындағы жерлерге жер салығының базалық мөлшерлемесі және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Қ.Татыбаев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Н.Қойбағаров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