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f129" w14:textId="ac0f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2016 жылғы 23 желтоқсандағы № 11/50-VI шешiмi. Оңтүстiк Қазақстан облысының Әдiлет департаментiнде 2016 жылғы 29 желтоқсанда № 3944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тіркеу тізілімінде 2016 жылдың 14 желтоқсандағы № 3919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Төлеби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2017 жылға келесі көлемде бекітілсін:</w:t>
      </w:r>
    </w:p>
    <w:bookmarkEnd w:id="1"/>
    <w:p>
      <w:pPr>
        <w:spacing w:after="0"/>
        <w:ind w:left="0"/>
        <w:jc w:val="both"/>
      </w:pPr>
      <w:r>
        <w:rPr>
          <w:rFonts w:ascii="Times New Roman"/>
          <w:b w:val="false"/>
          <w:i w:val="false"/>
          <w:color w:val="000000"/>
          <w:sz w:val="28"/>
        </w:rPr>
        <w:t>
      1) кірістер – 17 379 951 мың теңге, оның ішінде:</w:t>
      </w:r>
    </w:p>
    <w:p>
      <w:pPr>
        <w:spacing w:after="0"/>
        <w:ind w:left="0"/>
        <w:jc w:val="both"/>
      </w:pPr>
      <w:r>
        <w:rPr>
          <w:rFonts w:ascii="Times New Roman"/>
          <w:b w:val="false"/>
          <w:i w:val="false"/>
          <w:color w:val="000000"/>
          <w:sz w:val="28"/>
        </w:rPr>
        <w:t>
      салықтық түсімдер – 1 286 565 мың теңге;</w:t>
      </w:r>
    </w:p>
    <w:p>
      <w:pPr>
        <w:spacing w:after="0"/>
        <w:ind w:left="0"/>
        <w:jc w:val="both"/>
      </w:pPr>
      <w:r>
        <w:rPr>
          <w:rFonts w:ascii="Times New Roman"/>
          <w:b w:val="false"/>
          <w:i w:val="false"/>
          <w:color w:val="000000"/>
          <w:sz w:val="28"/>
        </w:rPr>
        <w:t>
      салықтық емес түсімдер – 12 126 мың теңге;</w:t>
      </w:r>
    </w:p>
    <w:p>
      <w:pPr>
        <w:spacing w:after="0"/>
        <w:ind w:left="0"/>
        <w:jc w:val="both"/>
      </w:pPr>
      <w:r>
        <w:rPr>
          <w:rFonts w:ascii="Times New Roman"/>
          <w:b w:val="false"/>
          <w:i w:val="false"/>
          <w:color w:val="000000"/>
          <w:sz w:val="28"/>
        </w:rPr>
        <w:t>
      негізгі капиталды сатудан түсетін түсімдер – 29 610 мың теңге;</w:t>
      </w:r>
    </w:p>
    <w:p>
      <w:pPr>
        <w:spacing w:after="0"/>
        <w:ind w:left="0"/>
        <w:jc w:val="both"/>
      </w:pPr>
      <w:r>
        <w:rPr>
          <w:rFonts w:ascii="Times New Roman"/>
          <w:b w:val="false"/>
          <w:i w:val="false"/>
          <w:color w:val="000000"/>
          <w:sz w:val="28"/>
        </w:rPr>
        <w:t>
      трансферттер түсiмi – 16 051 650 мың теңге;</w:t>
      </w:r>
    </w:p>
    <w:p>
      <w:pPr>
        <w:spacing w:after="0"/>
        <w:ind w:left="0"/>
        <w:jc w:val="both"/>
      </w:pPr>
      <w:r>
        <w:rPr>
          <w:rFonts w:ascii="Times New Roman"/>
          <w:b w:val="false"/>
          <w:i w:val="false"/>
          <w:color w:val="000000"/>
          <w:sz w:val="28"/>
        </w:rPr>
        <w:t>
      2) шығындар – 17 511 861 мың теңге;</w:t>
      </w:r>
    </w:p>
    <w:p>
      <w:pPr>
        <w:spacing w:after="0"/>
        <w:ind w:left="0"/>
        <w:jc w:val="both"/>
      </w:pPr>
      <w:r>
        <w:rPr>
          <w:rFonts w:ascii="Times New Roman"/>
          <w:b w:val="false"/>
          <w:i w:val="false"/>
          <w:color w:val="000000"/>
          <w:sz w:val="28"/>
        </w:rPr>
        <w:t>
      3) таза бюджеттік кредиттеу – 3 404 мың теңге, оның ішінде:</w:t>
      </w:r>
    </w:p>
    <w:p>
      <w:pPr>
        <w:spacing w:after="0"/>
        <w:ind w:left="0"/>
        <w:jc w:val="both"/>
      </w:pPr>
      <w:r>
        <w:rPr>
          <w:rFonts w:ascii="Times New Roman"/>
          <w:b w:val="false"/>
          <w:i w:val="false"/>
          <w:color w:val="000000"/>
          <w:sz w:val="28"/>
        </w:rPr>
        <w:t>
      бюджеттік кредиттер – 3 404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 - 135 314 мың теңге;</w:t>
      </w:r>
    </w:p>
    <w:p>
      <w:pPr>
        <w:spacing w:after="0"/>
        <w:ind w:left="0"/>
        <w:jc w:val="both"/>
      </w:pPr>
      <w:r>
        <w:rPr>
          <w:rFonts w:ascii="Times New Roman"/>
          <w:b w:val="false"/>
          <w:i w:val="false"/>
          <w:color w:val="000000"/>
          <w:sz w:val="28"/>
        </w:rPr>
        <w:t>
      6) бюджет тапшылығын қаржыландыру – 135 314 мың теңге, оның ішінде:</w:t>
      </w:r>
    </w:p>
    <w:p>
      <w:pPr>
        <w:spacing w:after="0"/>
        <w:ind w:left="0"/>
        <w:jc w:val="both"/>
      </w:pPr>
      <w:r>
        <w:rPr>
          <w:rFonts w:ascii="Times New Roman"/>
          <w:b w:val="false"/>
          <w:i w:val="false"/>
          <w:color w:val="000000"/>
          <w:sz w:val="28"/>
        </w:rPr>
        <w:t>
      қарыздар түсімі – 3 404 мың теңге;</w:t>
      </w:r>
    </w:p>
    <w:p>
      <w:pPr>
        <w:spacing w:after="0"/>
        <w:ind w:left="0"/>
        <w:jc w:val="both"/>
      </w:pPr>
      <w:r>
        <w:rPr>
          <w:rFonts w:ascii="Times New Roman"/>
          <w:b w:val="false"/>
          <w:i w:val="false"/>
          <w:color w:val="000000"/>
          <w:sz w:val="28"/>
        </w:rPr>
        <w:t>
      қарыздарды өтеу – 3 709 мың теңге;</w:t>
      </w:r>
    </w:p>
    <w:p>
      <w:pPr>
        <w:spacing w:after="0"/>
        <w:ind w:left="0"/>
        <w:jc w:val="both"/>
      </w:pPr>
      <w:r>
        <w:rPr>
          <w:rFonts w:ascii="Times New Roman"/>
          <w:b w:val="false"/>
          <w:i w:val="false"/>
          <w:color w:val="000000"/>
          <w:sz w:val="28"/>
        </w:rPr>
        <w:t>
      бюджет қаражатының пайдаланылатын қалдықтары – 135 619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Төлеби аудандық мәслихатының 06.12.2017 </w:t>
      </w:r>
      <w:r>
        <w:rPr>
          <w:rFonts w:ascii="Times New Roman"/>
          <w:b w:val="false"/>
          <w:i w:val="false"/>
          <w:color w:val="ff0000"/>
          <w:sz w:val="28"/>
        </w:rPr>
        <w:t>№ 20/107-VI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облыстық бюджетке аудандық бюджеттен жеке табыс салығынан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2017 жылы облыстық бюджеттен аудандық бюджетке берілетін бюджеттік субвенциялардың көлемі – 10 131 387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органының 2017 жылға арналған резерві 7 000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2017 жылға арналған аудандық бюджетте әрбір ауылдық округтің бюджеттік бағдарламаларының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2017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2017 жылға арналған жергілікті өзін-өзі басқару функцияларын іске асыру үшін жергілікті өзін өзі басқару органдарында аудандық бюджеттен берілетін нысаналы трансферттерінің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кемінде жиырма бес пайызға жоғарылатылған лауазымдық айлық ақылары мен тарифтік мөлшерлемелер белгіленсін.</w:t>
      </w:r>
    </w:p>
    <w:bookmarkEnd w:id="9"/>
    <w:bookmarkStart w:name="z11" w:id="10"/>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1 қосымша</w:t>
            </w:r>
          </w:p>
        </w:tc>
      </w:tr>
    </w:tbl>
    <w:p>
      <w:pPr>
        <w:spacing w:after="0"/>
        <w:ind w:left="0"/>
        <w:jc w:val="left"/>
      </w:pPr>
      <w:r>
        <w:rPr>
          <w:rFonts w:ascii="Times New Roman"/>
          <w:b/>
          <w:i w:val="false"/>
          <w:color w:val="000000"/>
        </w:rPr>
        <w:t xml:space="preserve"> 2017 жылға арналған аудан бюджеті</w:t>
      </w:r>
    </w:p>
    <w:p>
      <w:pPr>
        <w:spacing w:after="0"/>
        <w:ind w:left="0"/>
        <w:jc w:val="both"/>
      </w:pPr>
      <w:r>
        <w:rPr>
          <w:rFonts w:ascii="Times New Roman"/>
          <w:b w:val="false"/>
          <w:i w:val="false"/>
          <w:color w:val="ff0000"/>
          <w:sz w:val="28"/>
        </w:rPr>
        <w:t xml:space="preserve">
      Ескерту. 1 – қосымша жаңа редакцияда - Оңтүстік Қазақстан облысы Төлеби аудандық мәслихатының 06.12.2017 </w:t>
      </w:r>
      <w:r>
        <w:rPr>
          <w:rFonts w:ascii="Times New Roman"/>
          <w:b w:val="false"/>
          <w:i w:val="false"/>
          <w:color w:val="ff0000"/>
          <w:sz w:val="28"/>
        </w:rPr>
        <w:t>№ 20/107-VI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5"/>
        <w:gridCol w:w="731"/>
        <w:gridCol w:w="6135"/>
        <w:gridCol w:w="3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17379951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1286565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10396501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03"/>
        <w:gridCol w:w="1272"/>
        <w:gridCol w:w="1273"/>
        <w:gridCol w:w="20"/>
        <w:gridCol w:w="5250"/>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586987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6616461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5955032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5790761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3967408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2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349"/>
        <w:gridCol w:w="5840"/>
        <w:gridCol w:w="4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13021585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03"/>
        <w:gridCol w:w="1272"/>
        <w:gridCol w:w="1273"/>
        <w:gridCol w:w="5270"/>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13017811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9439096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7308010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6655752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6495482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3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349"/>
        <w:gridCol w:w="5840"/>
        <w:gridCol w:w="4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13486795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12262129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03"/>
        <w:gridCol w:w="1272"/>
        <w:gridCol w:w="1273"/>
        <w:gridCol w:w="5270"/>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13483021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9812312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7439657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7096896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6936626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441342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4 қосымша</w:t>
            </w:r>
          </w:p>
        </w:tc>
      </w:tr>
    </w:tbl>
    <w:p>
      <w:pPr>
        <w:spacing w:after="0"/>
        <w:ind w:left="0"/>
        <w:jc w:val="left"/>
      </w:pPr>
      <w:r>
        <w:rPr>
          <w:rFonts w:ascii="Times New Roman"/>
          <w:b/>
          <w:i w:val="false"/>
          <w:color w:val="000000"/>
        </w:rPr>
        <w:t xml:space="preserve"> 2017 жылғы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5 қосымша</w:t>
            </w:r>
          </w:p>
        </w:tc>
      </w:tr>
    </w:tbl>
    <w:p>
      <w:pPr>
        <w:spacing w:after="0"/>
        <w:ind w:left="0"/>
        <w:jc w:val="left"/>
      </w:pPr>
      <w:r>
        <w:rPr>
          <w:rFonts w:ascii="Times New Roman"/>
          <w:b/>
          <w:i w:val="false"/>
          <w:color w:val="000000"/>
        </w:rPr>
        <w:t xml:space="preserve"> 2017 жылғы арналған аудандық бюджетте әрбір ауылдық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5 – қосымша жаңа редакцияда - Оңтүстік Қазақстан облысы Төлеби аудандық мәслихатының 06.12.2017 </w:t>
      </w:r>
      <w:r>
        <w:rPr>
          <w:rFonts w:ascii="Times New Roman"/>
          <w:b w:val="false"/>
          <w:i w:val="false"/>
          <w:color w:val="ff0000"/>
          <w:sz w:val="28"/>
        </w:rPr>
        <w:t>№ 20/107-VI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93"/>
        <w:gridCol w:w="1461"/>
        <w:gridCol w:w="1461"/>
        <w:gridCol w:w="4610"/>
        <w:gridCol w:w="29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2017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6 – қосымша жаңа редакцияда - Оңтүстік Қазақстан облысы Төлеби аудандық мәслихатының 06.12.2017 </w:t>
      </w:r>
      <w:r>
        <w:rPr>
          <w:rFonts w:ascii="Times New Roman"/>
          <w:b w:val="false"/>
          <w:i w:val="false"/>
          <w:color w:val="ff0000"/>
          <w:sz w:val="28"/>
        </w:rPr>
        <w:t>№ 20/107-VI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5571999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 7 қосымша</w:t>
            </w:r>
          </w:p>
        </w:tc>
      </w:tr>
    </w:tbl>
    <w:p>
      <w:pPr>
        <w:spacing w:after="0"/>
        <w:ind w:left="0"/>
        <w:jc w:val="left"/>
      </w:pPr>
      <w:r>
        <w:rPr>
          <w:rFonts w:ascii="Times New Roman"/>
          <w:b/>
          <w:i w:val="false"/>
          <w:color w:val="000000"/>
        </w:rPr>
        <w:t xml:space="preserve"> 2017 жылға арналған жергілікті өзін-өзі басқару функцияларын іске асыру үшін жергілікті өзін-өзі басқару органдарына аудандық бюджеттен берілетін нысаналы трансферттерінің тізбесі</w:t>
      </w:r>
    </w:p>
    <w:p>
      <w:pPr>
        <w:spacing w:after="0"/>
        <w:ind w:left="0"/>
        <w:jc w:val="both"/>
      </w:pPr>
      <w:r>
        <w:rPr>
          <w:rFonts w:ascii="Times New Roman"/>
          <w:b w:val="false"/>
          <w:i w:val="false"/>
          <w:color w:val="ff0000"/>
          <w:sz w:val="28"/>
        </w:rPr>
        <w:t xml:space="preserve">
      Ескерту. 7 – қосымша жаңа редакцияда - Оңтүстік Қазақстан облысы Төлеби аудандық мәслихатының 06.12.2017 </w:t>
      </w:r>
      <w:r>
        <w:rPr>
          <w:rFonts w:ascii="Times New Roman"/>
          <w:b w:val="false"/>
          <w:i w:val="false"/>
          <w:color w:val="ff0000"/>
          <w:sz w:val="28"/>
        </w:rPr>
        <w:t>№ 20/107-VI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469"/>
        <w:gridCol w:w="7672"/>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