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0a99" w14:textId="8bd0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Шардара аудандық мәслихатының 2015 жылғы 22 желтоқсандағы № 50-286-V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2016 жылғы 19 қаңтардағы № 52-300-V шешімі. Оңтүстік Қазақстан облысының Әділет департаментінде 2016 жылғы 21 қаңтарда № 3536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15 қаңтардағы № 46/382-V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№ 3530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Шардара аудандық мәслихатының 2015 жылғы 22 желтоқсандағы № 50-286-V "2016-2018 жылдарға арналған аудандық бюджет туралы" (Нормативтік құқықтық актілерді мемлекеттік тіркеу тізілімінде № 3508 тіркелген, 2016 жылдың 11 қаңтардағы "Шартарап-Шарайна"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Шардара ауданының 2016-2018 жылдарға арналған аудандық бюджеті тиісінше 1, 2, 3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11 179 125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1 736 224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5 727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16 157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9 421 017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11 179 125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2 459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9 545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7 086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активтерiн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- - 2 459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2 459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түсiмi – 9 545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7 086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Н.Тилеков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Т.Бердібеков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52-300-V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080"/>
        <w:gridCol w:w="32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9 421 017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9 421 017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9 421 017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7 439 025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қамсыздардыру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сыйақвлар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52-300-V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50-286-V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бюджеттен қаржыландырылатын қалалық және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595"/>
        <w:gridCol w:w="1445"/>
        <w:gridCol w:w="1445"/>
        <w:gridCol w:w="4223"/>
        <w:gridCol w:w="35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батыр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Суткент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