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d90e7" w14:textId="7fd90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Асыл тұқымды мал шаруашылығын дамытуды, мал шаруашылығының өнімділігін және өнім сапасын арттыруды субсидиялау бағыттары бойынша 2016 жылға арналған субсидиялардың көлемдерін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2016 жылғы 29 ақпандағы N 47 қаулысы. Шығыс Қазақстан облысының Әділет департаментінде 2016 жылғы 17 наурызда N 4421 болып тіркелді. Қолданылу мерзімінің аяқталуына байланысты тоқтатылды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"Агроөнеркәсіптік кешенді және ауылдық аумақтарды дамытуды мемлекеттік реттеу туралы" Қазақстан Республикасының 2005 жылғы 8 шілдедегі Заңының 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18) тармақшасына сәйкес және "Асыл тұқымды мал шаруашылығын дамытуды, мал шаруашылығының өнімділігін және өнім сапасын арттыруды субсидиялау қағидаларын бекіту туралы" Қазақстан Республикасы Ауыл шаруашылығы министрінің 2014 жылғы 19 қарашадағы № 3-1/600 (Нормативтік құқықтық актілерді мемлекеттік тіркеу тізілімінде тіркелген нөмірі 9987) </w:t>
      </w:r>
      <w:r>
        <w:rPr>
          <w:rFonts w:ascii="Times New Roman"/>
          <w:b w:val="false"/>
          <w:i w:val="false"/>
          <w:color w:val="000000"/>
          <w:sz w:val="28"/>
        </w:rPr>
        <w:t>бұйрығын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мақсатында, Қазақстан Республикасы Ауыл шаруашылығы министрлігінің 2016 жылғы 10 ақпандағы № 3-2-10/1775 хаты негізінде Шығыс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қаулыға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асыл тұқымды мал шаруашылығын дамытуды, мал шаруашылығының өнімділігін және өнім сапасын арттыруды субсидиялау бағыттары бойынша 2016 жылға арналған субсидия көлемдері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 жаңа редакцияда - Шығыс Қазақстан облысы әкімдігінің 08.11.2016 </w:t>
      </w:r>
      <w:r>
        <w:rPr>
          <w:rFonts w:ascii="Times New Roman"/>
          <w:b w:val="false"/>
          <w:i w:val="false"/>
          <w:color w:val="ff0000"/>
          <w:sz w:val="28"/>
        </w:rPr>
        <w:t>№ 341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алғашқы ресми жарияланған күнінен кейін күнтізбелік он күн өткен соң қолданысқа енгізіледі және 2016 жылғы 1 қаңтардан бастап туындаған қатынастарға қолданылады.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Шығыс Қазақстан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29 ақпандағы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 қаулысына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Оң жақтағы жоғарғы бұрыштағы мәтін жаңа редакцияда - Шығыс Қазақстан облысы әкімдігінің 08.11.2016 </w:t>
      </w:r>
      <w:r>
        <w:rPr>
          <w:rFonts w:ascii="Times New Roman"/>
          <w:b w:val="false"/>
          <w:i w:val="false"/>
          <w:color w:val="ff0000"/>
          <w:sz w:val="28"/>
        </w:rPr>
        <w:t>№ 341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бюджеттен асыл тұқымды мал шаруашылығын дамытуды, мал шаруашылығының өнімділігін және өнім сапасын арттыруды субсидиялау бағыттары бойынша 2016 жылға арналған субсидия көлемдері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1-қосымшаның атауы жаңа редакцияда - Шығыс Қазақстан облысы әкімдігінің 08.11.2016 </w:t>
      </w:r>
      <w:r>
        <w:rPr>
          <w:rFonts w:ascii="Times New Roman"/>
          <w:b w:val="false"/>
          <w:i w:val="false"/>
          <w:color w:val="ff0000"/>
          <w:sz w:val="28"/>
        </w:rPr>
        <w:t>№ 341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1-қосымша жаңа редакцияда - Шығыс Қазақстан облысы әкімдігінің 15.12.2016 </w:t>
      </w:r>
      <w:r>
        <w:rPr>
          <w:rFonts w:ascii="Times New Roman"/>
          <w:b w:val="false"/>
          <w:i w:val="false"/>
          <w:color w:val="ff0000"/>
          <w:sz w:val="28"/>
        </w:rPr>
        <w:t>№ 377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4"/>
        <w:gridCol w:w="2633"/>
        <w:gridCol w:w="424"/>
        <w:gridCol w:w="2377"/>
        <w:gridCol w:w="3194"/>
        <w:gridCol w:w="2868"/>
      </w:tblGrid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бағыты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бірлікке арналған субсидиялар нормативі,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көлем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Субсидиялар 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Селекциялық және асыл тұқымдық жұмыс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тұқымдық түрлендірумен қамтылған ірі қара малдың аналық мал басы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1 574 964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малдың аналық мал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табындарда етті асыл тұқымды бұқаларды күтіп-бағу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және селекциялық ірі қара малды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отандық асыл тұқымды ірі қара мал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импортталған асыл тұқымды селекциялық ірі қара мал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Сиыр етін өндіру құнын арзандату: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2 022 000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Бұқашықтарды өндірудің бірінші деңгейіндегі бордақылау алаңдарына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3 246 102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Сүтті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Селекциялық және асыл тұқымдық жұмыс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малдың аналық мал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 өндіру құнын арзандату: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14 258 144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5 378 800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4 525 180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735 027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құс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және шетелдік асыл тұқымды репродукторлардан ата-енелік нысандағы етті асыл тұқымды тәуліктік балапандарды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 етін өндіру құнын арзандату: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11 227 200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4 571 600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2 706 200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1 267 940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Селекциялық және асыл тұқымдық жұмыс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тұқымдық түрлендірумен қамтылған аналық қой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Асыл тұқымды еркек тоқтылар мен тұсақтарды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Биязы жүн өндіру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559 544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жылқыларды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Қымыз өндіру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1 466 600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168 036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 етін өндіру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63 700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6 040 349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29 ақпанағы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 қаулысына 2 қосымша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Асыл тұқымды мал шаруашылығын дамытуды, мал шаруашылығының өнімділігін және өнім сапасын арттыруды субсидиялау бағыттары бойынша республикалық бюджеттен берілетін 2016 жылға арналған субсидиялардың көлемдері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Қаулы 2-қосымшамен толықтырылды - Шығыс Қазақстан облысы әкімдігінің 08.11.2016 </w:t>
      </w:r>
      <w:r>
        <w:rPr>
          <w:rFonts w:ascii="Times New Roman"/>
          <w:b w:val="false"/>
          <w:i w:val="false"/>
          <w:color w:val="ff0000"/>
          <w:sz w:val="28"/>
        </w:rPr>
        <w:t>№ 341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2855"/>
        <w:gridCol w:w="416"/>
        <w:gridCol w:w="2335"/>
        <w:gridCol w:w="3139"/>
        <w:gridCol w:w="2818"/>
      </w:tblGrid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бағыты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бірлікке арналған субсидиялар нормативі,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көлем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Субсидиялар 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Селекциялық және асыл тұқымдық жұмыс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тұқымдық түрлендірумен қамтылған ірі қара малдың аналық мал басы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малдың аналық мал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табындарда етті асыл тұқымды бұқаларды күтіп-бағу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және селекциялық ірі қара малды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отандық асыл тұқымды ірі қара мал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импортталған асыл тұқымды селекциялық ірі қара мал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Сиыр етін өндіру құнын арзандату: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Бұқашықтарды өндірудің бірінші деңгейіндегі бордақылау алаңдарына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2 216 548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Сүтті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Селекциялық және асыл тұқымдық жұмыс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малдың аналық мал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 өндіру құнын арзандату: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9 635 000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8 878 900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құс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және шетелдік асыл тұқымды репродукторлардан ата –енелік нысандағы етті асыл тұқымды тәуліктік балапандарды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95 903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 етін өндіру құнын арзандату: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11 500 000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3 828 000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1 286 419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Селекциялық және асыл тұқымдық жұмыс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Асыл тұқымды еркек тоқтылар мен тұсақтарды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етін өндіру құнын арзандату: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Биязы жүн өндіру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жылқыларды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Қымыз өндіру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 етін өндіру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Марал шаруашылығы (бұғы шаруашылығы)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маралдарды (бұғыларды)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4 600 691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