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60f8a" w14:textId="1e60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12 сәуірдегі № 96 қаулысы. Шығыс Қазақстан облысының Әділет департаментінде 2016 жылғы 25 сәуірде № 4520 болып тіркелді. Күші жойылды - Шығыс Қазақстан облысы әкімдігінің 2020 жылғы 10 наурыздағы № 69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10.03.2020 </w:t>
      </w:r>
      <w:r>
        <w:rPr>
          <w:rFonts w:ascii="Times New Roman"/>
          <w:b w:val="false"/>
          <w:i w:val="false"/>
          <w:color w:val="000000"/>
          <w:sz w:val="28"/>
        </w:rPr>
        <w:t>№ 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"Техникалық және кәсіптік, орта білімнен кейінгі білім беру саласында көрсетілетін мемлекеттік қызметтер стандарттарын бекіту туралы" Қазақстан Республикасы Білім және ғылым министрінің міндетін атқарушының 2015 жылғы 6 қарашадағы № 627 (Нормативтік құқықтық актілерді мемлекеттік тіркеу тізілімінде тіркелген нөмірі 12417)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2) "Техникалық және кәсіптік, орта білімнен кейінгі білім алуды аяқтамаған адамдарға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"12" сәуірдегі № 96</w:t>
            </w:r>
            <w:r>
              <w:br/>
            </w:r>
            <w:r>
              <w:rPr>
                <w:rFonts w:ascii="Times New Roman"/>
                <w:b w:val="false"/>
                <w:i w:val="false"/>
                <w:color w:val="000000"/>
                <w:sz w:val="20"/>
              </w:rPr>
              <w:t xml:space="preserve"> қаулысымен бекітілген</w:t>
            </w:r>
          </w:p>
        </w:tc>
      </w:tr>
    </w:tbl>
    <w:bookmarkStart w:name="z13" w:id="1"/>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регламенті </w:t>
      </w:r>
    </w:p>
    <w:bookmarkEnd w:id="1"/>
    <w:bookmarkStart w:name="z14" w:id="2"/>
    <w:p>
      <w:pPr>
        <w:spacing w:after="0"/>
        <w:ind w:left="0"/>
        <w:jc w:val="left"/>
      </w:pPr>
      <w:r>
        <w:rPr>
          <w:rFonts w:ascii="Times New Roman"/>
          <w:b/>
          <w:i w:val="false"/>
          <w:color w:val="000000"/>
        </w:rPr>
        <w:t xml:space="preserve"> 1. Жалпы ережелер </w:t>
      </w:r>
    </w:p>
    <w:bookmarkEnd w:id="2"/>
    <w:bookmarkStart w:name="z15" w:id="3"/>
    <w:p>
      <w:pPr>
        <w:spacing w:after="0"/>
        <w:ind w:left="0"/>
        <w:jc w:val="both"/>
      </w:pPr>
      <w:r>
        <w:rPr>
          <w:rFonts w:ascii="Times New Roman"/>
          <w:b w:val="false"/>
          <w:i w:val="false"/>
          <w:color w:val="000000"/>
          <w:sz w:val="28"/>
        </w:rPr>
        <w:t>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көрсетілетін қызметті беруші) көрсетеді.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қызмет көрсету нысаны: қағаз жүзінде. </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 көрсетудің нәтижесі техникалық және кәсіптік, орта білімнен кейінгі білім беру ұйымдарына ауысу немесе қайта қабылдау туралы бұйрық болып табылады. </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нәтижесін ұсыну нысаны: қағаз жүзінде.</w:t>
      </w:r>
    </w:p>
    <w:bookmarkEnd w:id="3"/>
    <w:bookmarkStart w:name="z20"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21" w:id="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Қазақстан Республикасы Білім және ғылым министрінің міндетін атқарушының 2015 жылғы 6 қарашадағы № 627 бұйрығымен бекітілген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стандартының (бұдан әрі – Стандарт) (Нормативтік құқықтық актілерді мемлекеттік тіркеу тізілімінде тіркелген нөмірі 12417) </w:t>
      </w:r>
      <w:r>
        <w:rPr>
          <w:rFonts w:ascii="Times New Roman"/>
          <w:b w:val="false"/>
          <w:i w:val="false"/>
          <w:color w:val="000000"/>
          <w:sz w:val="28"/>
        </w:rPr>
        <w:t>9-тармағына</w:t>
      </w:r>
      <w:r>
        <w:rPr>
          <w:rFonts w:ascii="Times New Roman"/>
          <w:b w:val="false"/>
          <w:i w:val="false"/>
          <w:color w:val="000000"/>
          <w:sz w:val="28"/>
        </w:rPr>
        <w:t xml:space="preserve"> сәйкес белгіленген нысандағы өтінішінің (еркін нысандағы) және құжаттарының болуы негіз болады. </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рәсімдердің (іс-қимылдардың) мазмұны, орындалу ұзақтығы:</w:t>
      </w:r>
      <w:r>
        <w:br/>
      </w:r>
      <w:r>
        <w:rPr>
          <w:rFonts w:ascii="Times New Roman"/>
          <w:b w:val="false"/>
          <w:i w:val="false"/>
          <w:color w:val="000000"/>
          <w:sz w:val="28"/>
        </w:rPr>
        <w:t xml:space="preserve">
      </w:t>
      </w:r>
      <w:r>
        <w:rPr>
          <w:rFonts w:ascii="Times New Roman"/>
          <w:b w:val="false"/>
          <w:i w:val="false"/>
          <w:color w:val="000000"/>
          <w:sz w:val="28"/>
        </w:rPr>
        <w:t>1-іс-қимыл – көрсетілетін қызметті берушінің кеңсесі көрсетілетін қызметті алушының құжаттарын қабылдау мен тіркеуді жүзеге асырады.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2-іс-қимыл – көрсетілетін қызметті берушінің басшысы көрсетілетін қызметті алушының құжаттарын қарайды және оларды орындау үшін көрсетілетін қызметті берушінің қызметкеріне береді.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 xml:space="preserve">3-іс-қимыл – көрсетілетін қызметті берушінің қызметкері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тексереді, бұйрық дайындайды және көрсетілетін қызметті берушінің басшысына береді. Орындалу ұзақтығы: ауысу үшін – бір ай ішінде, қайта қабылдау үшін – екі апта ішінде;</w:t>
      </w:r>
      <w:r>
        <w:br/>
      </w:r>
      <w:r>
        <w:rPr>
          <w:rFonts w:ascii="Times New Roman"/>
          <w:b w:val="false"/>
          <w:i w:val="false"/>
          <w:color w:val="000000"/>
          <w:sz w:val="28"/>
        </w:rPr>
        <w:t xml:space="preserve">
      </w:t>
      </w:r>
      <w:r>
        <w:rPr>
          <w:rFonts w:ascii="Times New Roman"/>
          <w:b w:val="false"/>
          <w:i w:val="false"/>
          <w:color w:val="000000"/>
          <w:sz w:val="28"/>
        </w:rPr>
        <w:t>4-іс-қимыл – көрсетілетін қызметті берушінің басшысы бұйрыққа қол қояды және қызмет берушінің кеңсесіне береді.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5-іс-қимыл – көрсетілетін қызметті берушінің кеңсесі көрсетілетін қызмет алушыға мемлекеттік қызмет көрсетудің нәтижесін береді.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мерзімдері:</w:t>
      </w:r>
      <w:r>
        <w:br/>
      </w:r>
      <w:r>
        <w:rPr>
          <w:rFonts w:ascii="Times New Roman"/>
          <w:b w:val="false"/>
          <w:i w:val="false"/>
          <w:color w:val="000000"/>
          <w:sz w:val="28"/>
        </w:rPr>
        <w:t xml:space="preserve">
      </w:t>
      </w:r>
      <w:r>
        <w:rPr>
          <w:rFonts w:ascii="Times New Roman"/>
          <w:b w:val="false"/>
          <w:i w:val="false"/>
          <w:color w:val="000000"/>
          <w:sz w:val="28"/>
        </w:rPr>
        <w:t>ауысу үшін:</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берушіге құжаттар топтамасын тапсырған сәттен бастап – бір ай ішінде, бірақ қабылдаушы білім беру ұйымының кезекті емтихан сессиясы басталғанға дейін бес күннен кешіктірмей.</w:t>
      </w:r>
      <w:r>
        <w:br/>
      </w:r>
      <w:r>
        <w:rPr>
          <w:rFonts w:ascii="Times New Roman"/>
          <w:b w:val="false"/>
          <w:i w:val="false"/>
          <w:color w:val="000000"/>
          <w:sz w:val="28"/>
        </w:rPr>
        <w:t xml:space="preserve">
      </w:t>
      </w:r>
      <w:r>
        <w:rPr>
          <w:rFonts w:ascii="Times New Roman"/>
          <w:b w:val="false"/>
          <w:i w:val="false"/>
          <w:color w:val="000000"/>
          <w:sz w:val="28"/>
        </w:rPr>
        <w:t>Кәмелетке толмаған білім алушының ата-анасы немесе заңды өкілдері басқа мекенжайға көшкен жағдайда растау құжаттарын ұсынса, оны каникул кезеңінен басқа уақытта да ауыстыруға рұқсат беріледі.</w:t>
      </w:r>
      <w:r>
        <w:br/>
      </w:r>
      <w:r>
        <w:rPr>
          <w:rFonts w:ascii="Times New Roman"/>
          <w:b w:val="false"/>
          <w:i w:val="false"/>
          <w:color w:val="000000"/>
          <w:sz w:val="28"/>
        </w:rPr>
        <w:t xml:space="preserve">
      </w:t>
      </w:r>
      <w:r>
        <w:rPr>
          <w:rFonts w:ascii="Times New Roman"/>
          <w:b w:val="false"/>
          <w:i w:val="false"/>
          <w:color w:val="000000"/>
          <w:sz w:val="28"/>
        </w:rPr>
        <w:t>қайта қабылдау үшін:</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берушіге құжаттар топтамасын тапсырған сәттен бастап екі апта ішінде;</w:t>
      </w:r>
      <w:r>
        <w:br/>
      </w:r>
      <w:r>
        <w:rPr>
          <w:rFonts w:ascii="Times New Roman"/>
          <w:b w:val="false"/>
          <w:i w:val="false"/>
          <w:color w:val="000000"/>
          <w:sz w:val="28"/>
        </w:rPr>
        <w:t xml:space="preserve">
      </w:t>
      </w:r>
      <w:r>
        <w:rPr>
          <w:rFonts w:ascii="Times New Roman"/>
          <w:b w:val="false"/>
          <w:i w:val="false"/>
          <w:color w:val="000000"/>
          <w:sz w:val="28"/>
        </w:rPr>
        <w:t>оқу ақысын төлемегені үшін семестр кезінде оқудан шығарылған білім алушы төлемақы бойынша берешегін өтеген жағдайда;</w:t>
      </w:r>
      <w:r>
        <w:br/>
      </w:r>
      <w:r>
        <w:rPr>
          <w:rFonts w:ascii="Times New Roman"/>
          <w:b w:val="false"/>
          <w:i w:val="false"/>
          <w:color w:val="000000"/>
          <w:sz w:val="28"/>
        </w:rPr>
        <w:t xml:space="preserve">
      </w:t>
      </w:r>
      <w:r>
        <w:rPr>
          <w:rFonts w:ascii="Times New Roman"/>
          <w:b w:val="false"/>
          <w:i w:val="false"/>
          <w:color w:val="000000"/>
          <w:sz w:val="28"/>
        </w:rPr>
        <w:t>оқудан шығарылған күннен бастап төрт аптаның ішінде, төлемақы бойынша берешегін өтегені туралы құжатты ұсынған жағдайда үш жұмыс күні ішінде.</w:t>
      </w:r>
      <w:r>
        <w:br/>
      </w:r>
      <w:r>
        <w:rPr>
          <w:rFonts w:ascii="Times New Roman"/>
          <w:b w:val="false"/>
          <w:i w:val="false"/>
          <w:color w:val="000000"/>
          <w:sz w:val="28"/>
        </w:rPr>
        <w:t xml:space="preserve">
      </w:t>
      </w:r>
      <w:r>
        <w:rPr>
          <w:rFonts w:ascii="Times New Roman"/>
          <w:b w:val="false"/>
          <w:i w:val="false"/>
          <w:color w:val="000000"/>
          <w:sz w:val="28"/>
        </w:rPr>
        <w:t>6. Осы Регламенттің 5-тармағында көрсетілетін 1-іс-қимыл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2-іс-қимылды орындауды бастау үшін негіз болады.</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көрсетілетін 2-іс-қимыл нәтижесі көрсетілетін қызметті беруші басшысының бұрыштамасы қойылған көрсетілетін қызметті алушының құжаттары болып табылады, олар осы Регламенттің 5-тармағында көрсетілетін 3-іс-қимылды орындауды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көрсетілетін 3-іс-қимыл нәтижесі дайындалған бұйрық болып табылады, ол осы Регламенттің 5-тармағында көрсетілген 4-іс-қимылды орындауды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көрсетілетін 4-іс-қимыл нәтижесі қол қойылған бұйрық болып табылады, ол осы Регламенттің 5-тармағында көрсетілген 5-іс-қимылды орындауды бастау үшін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көрсетілетін 5-іс-қимыл нәтижесі көрсетілетін қызметті алушыға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мемлекеттік қызмет көрсету нәтижесін беру болып табылады.</w:t>
      </w:r>
    </w:p>
    <w:bookmarkEnd w:id="5"/>
    <w:bookmarkStart w:name="z41"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42" w:id="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кеңсесі;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қызметкері. </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 үшін қажетті рәсімдердің (іс-қимылдардың) сипаттамасы: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 көрсетілетін қызметті алушының құжаттарын қабылдау мен тіркеуді жүзеге асырады.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көрсетілетін қызметті алушының құжаттарын қарайды және оларды орындау үшін көрсетілетін қызметті берушінің қызметкеріне береді.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қызметкері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тексереді, бұйрық дайындайды және көрсетілетін қызметті берушінің басшысына береді. Орындалу ұзақтығы: ауысу үшін – бір ай ішінде, қайта қабылдау үшін – екі апта ішінде;</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бұйрыққа қол қояды және көрсетілетін қызметті берушінің кеңсесіне береді.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кеңсесі көрсетілетін қызметті алушыға мемлекеттік қызмет көрсетудің нәтижесін береді.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білімнің білім </w:t>
            </w:r>
            <w:r>
              <w:br/>
            </w:r>
            <w:r>
              <w:rPr>
                <w:rFonts w:ascii="Times New Roman"/>
                <w:b w:val="false"/>
                <w:i w:val="false"/>
                <w:color w:val="000000"/>
                <w:sz w:val="20"/>
              </w:rPr>
              <w:t xml:space="preserve">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ұйымдарындағы білім </w:t>
            </w:r>
            <w:r>
              <w:br/>
            </w:r>
            <w:r>
              <w:rPr>
                <w:rFonts w:ascii="Times New Roman"/>
                <w:b w:val="false"/>
                <w:i w:val="false"/>
                <w:color w:val="000000"/>
                <w:sz w:val="20"/>
              </w:rPr>
              <w:t xml:space="preserve">алушыларды ауыстыру және </w:t>
            </w:r>
            <w:r>
              <w:br/>
            </w:r>
            <w:r>
              <w:rPr>
                <w:rFonts w:ascii="Times New Roman"/>
                <w:b w:val="false"/>
                <w:i w:val="false"/>
                <w:color w:val="000000"/>
                <w:sz w:val="20"/>
              </w:rPr>
              <w:t xml:space="preserve">қайта қабылдау"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54" w:id="8"/>
    <w:p>
      <w:pPr>
        <w:spacing w:after="0"/>
        <w:ind w:left="0"/>
        <w:jc w:val="left"/>
      </w:pPr>
      <w:r>
        <w:rPr>
          <w:rFonts w:ascii="Times New Roman"/>
          <w:b/>
          <w:i w:val="false"/>
          <w:color w:val="000000"/>
        </w:rPr>
        <w:t xml:space="preserve"> Мемлекеттік қызмет көрсету бизнес-процестерінің анықтамалығы </w:t>
      </w:r>
    </w:p>
    <w:bookmarkEnd w:id="8"/>
    <w:bookmarkStart w:name="z55"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6667500" cy="135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135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10"/>
    <w:p>
      <w:pPr>
        <w:spacing w:after="0"/>
        <w:ind w:left="0"/>
        <w:jc w:val="left"/>
      </w:pPr>
      <w:r>
        <w:rPr>
          <w:rFonts w:ascii="Times New Roman"/>
          <w:b/>
          <w:i w:val="false"/>
          <w:color w:val="000000"/>
        </w:rPr>
        <w:t xml:space="preserve"> Шартты белгілер:</w:t>
      </w:r>
    </w:p>
    <w:bookmarkEnd w:id="10"/>
    <w:bookmarkStart w:name="z57"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 xml:space="preserve">"12" сәуірдегі № 96 қаулысымен </w:t>
            </w:r>
            <w:r>
              <w:br/>
            </w:r>
            <w:r>
              <w:rPr>
                <w:rFonts w:ascii="Times New Roman"/>
                <w:b w:val="false"/>
                <w:i w:val="false"/>
                <w:color w:val="000000"/>
                <w:sz w:val="20"/>
              </w:rPr>
              <w:t>бекітілген</w:t>
            </w:r>
          </w:p>
        </w:tc>
      </w:tr>
    </w:tbl>
    <w:bookmarkStart w:name="z59" w:id="12"/>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 </w:t>
      </w:r>
    </w:p>
    <w:bookmarkEnd w:id="12"/>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28.11.2018 </w:t>
      </w:r>
      <w:r>
        <w:rPr>
          <w:rFonts w:ascii="Times New Roman"/>
          <w:b w:val="false"/>
          <w:i w:val="false"/>
          <w:color w:val="ff0000"/>
          <w:sz w:val="28"/>
        </w:rPr>
        <w:t>№ 347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0" w:id="13"/>
    <w:p>
      <w:pPr>
        <w:spacing w:after="0"/>
        <w:ind w:left="0"/>
        <w:jc w:val="left"/>
      </w:pPr>
      <w:r>
        <w:rPr>
          <w:rFonts w:ascii="Times New Roman"/>
          <w:b/>
          <w:i w:val="false"/>
          <w:color w:val="000000"/>
        </w:rPr>
        <w:t xml:space="preserve"> 1. Жалпы ережелер </w:t>
      </w:r>
    </w:p>
    <w:bookmarkEnd w:id="13"/>
    <w:bookmarkStart w:name="z61" w:id="14"/>
    <w:p>
      <w:pPr>
        <w:spacing w:after="0"/>
        <w:ind w:left="0"/>
        <w:jc w:val="both"/>
      </w:pPr>
      <w:r>
        <w:rPr>
          <w:rFonts w:ascii="Times New Roman"/>
          <w:b w:val="false"/>
          <w:i w:val="false"/>
          <w:color w:val="000000"/>
          <w:sz w:val="28"/>
        </w:rPr>
        <w:t>
      1. "Техникалық және кәсіптік, орта білімнен кейінгі білім алуды аяқтамаған адамдарға анықтама беру"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көрсетілетін қызметті беруші) көрсетеді.</w:t>
      </w:r>
    </w:p>
    <w:bookmarkEnd w:id="14"/>
    <w:bookmarkStart w:name="z63" w:id="15"/>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15"/>
    <w:bookmarkStart w:name="z64"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65" w:id="1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7"/>
    <w:bookmarkStart w:name="z66" w:id="18"/>
    <w:p>
      <w:pPr>
        <w:spacing w:after="0"/>
        <w:ind w:left="0"/>
        <w:jc w:val="both"/>
      </w:pPr>
      <w:r>
        <w:rPr>
          <w:rFonts w:ascii="Times New Roman"/>
          <w:b w:val="false"/>
          <w:i w:val="false"/>
          <w:color w:val="000000"/>
          <w:sz w:val="28"/>
        </w:rPr>
        <w:t xml:space="preserve">
      2. Мемлекеттік қызмет көрсету нысаны: қағаз жүзінде. </w:t>
      </w:r>
    </w:p>
    <w:bookmarkEnd w:id="18"/>
    <w:bookmarkStart w:name="z67" w:id="19"/>
    <w:p>
      <w:pPr>
        <w:spacing w:after="0"/>
        <w:ind w:left="0"/>
        <w:jc w:val="both"/>
      </w:pPr>
      <w:r>
        <w:rPr>
          <w:rFonts w:ascii="Times New Roman"/>
          <w:b w:val="false"/>
          <w:i w:val="false"/>
          <w:color w:val="000000"/>
          <w:sz w:val="28"/>
        </w:rPr>
        <w:t xml:space="preserve">
      3. Мемлекеттік қызмет көрсетудің нәтижесі Қазақстан Республикасы Білім және ғылым министрінің міндетін атқарушының 2015 жылғы 6 қарашадағы № 627 бұйрығымен бекітілген "Техникалық және кәсіптік, орта білімнен кейінгі білім алуды аяқтамаған адамдарға анықтама беру" мемлекеттік көрсетілетін қызмет стандартының (бұдан әрі – Стандарт) (Нормативтік құқықтық актілерді мемлекеттік тіркеу тізілімінде тіркелген нөмірі 12417)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техникалық және кәсіптік, орта білімнен кейінгі білім алуды аяқтамаған адамдарға берілетін анықтама.</w:t>
      </w:r>
    </w:p>
    <w:bookmarkEnd w:id="19"/>
    <w:bookmarkStart w:name="z68" w:id="20"/>
    <w:p>
      <w:pPr>
        <w:spacing w:after="0"/>
        <w:ind w:left="0"/>
        <w:jc w:val="both"/>
      </w:pPr>
      <w:r>
        <w:rPr>
          <w:rFonts w:ascii="Times New Roman"/>
          <w:b w:val="false"/>
          <w:i w:val="false"/>
          <w:color w:val="000000"/>
          <w:sz w:val="28"/>
        </w:rPr>
        <w:t>
      Мемлекеттік көрсетілетін қызмет беру нәтижесі: қағаз жүзінде.</w:t>
      </w:r>
    </w:p>
    <w:bookmarkEnd w:id="20"/>
    <w:bookmarkStart w:name="z69"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70" w:id="22"/>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өтінішінің (еркін нысандағы) және құжаттарының болуы негіз болады.</w:t>
      </w:r>
    </w:p>
    <w:bookmarkEnd w:id="22"/>
    <w:bookmarkStart w:name="z71" w:id="23"/>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23"/>
    <w:bookmarkStart w:name="z72" w:id="24"/>
    <w:p>
      <w:pPr>
        <w:spacing w:after="0"/>
        <w:ind w:left="0"/>
        <w:jc w:val="both"/>
      </w:pPr>
      <w:r>
        <w:rPr>
          <w:rFonts w:ascii="Times New Roman"/>
          <w:b w:val="false"/>
          <w:i w:val="false"/>
          <w:color w:val="000000"/>
          <w:sz w:val="28"/>
        </w:rPr>
        <w:t>
      1-іс-қимыл – көрсетілетін қызметті берушінің кеңсесі көрсетілетін қызметті алушының құжаттар топтамасын қабылдау мен тіркеуді жүзеге асырады. Орындалу ұзақтығы – 20 (жиырма) минут;</w:t>
      </w:r>
    </w:p>
    <w:bookmarkEnd w:id="24"/>
    <w:bookmarkStart w:name="z73" w:id="25"/>
    <w:p>
      <w:pPr>
        <w:spacing w:after="0"/>
        <w:ind w:left="0"/>
        <w:jc w:val="both"/>
      </w:pPr>
      <w:r>
        <w:rPr>
          <w:rFonts w:ascii="Times New Roman"/>
          <w:b w:val="false"/>
          <w:i w:val="false"/>
          <w:color w:val="000000"/>
          <w:sz w:val="28"/>
        </w:rPr>
        <w:t>
      2-іс-қимыл – көрсетілетін қызметті берушінің басшысы көрсетілетін қызметті алушының құжаттар топтамасын қарайды және оларды орындау үшін көрсетілетін қызметті берушінің қызметкеріне береді. Орындалу ұзақтығы – 20 (жиырма) минут;</w:t>
      </w:r>
    </w:p>
    <w:bookmarkEnd w:id="25"/>
    <w:bookmarkStart w:name="z74" w:id="26"/>
    <w:p>
      <w:pPr>
        <w:spacing w:after="0"/>
        <w:ind w:left="0"/>
        <w:jc w:val="both"/>
      </w:pPr>
      <w:r>
        <w:rPr>
          <w:rFonts w:ascii="Times New Roman"/>
          <w:b w:val="false"/>
          <w:i w:val="false"/>
          <w:color w:val="000000"/>
          <w:sz w:val="28"/>
        </w:rPr>
        <w:t>
      3-іс-қимыл – көрсетілетін қызметті берушінің қызметкері көрсетілетін қызметті алушының құжаттар топтамасын Стандарттың 9-тармағында көзделген талаптарға сәйкестігін тексереді, анықтама дайындайды және көрсетілетін қызметті берушінің басшысына береді. Орындалу ұзақтығы – 2 (екі) жұмыс күні;</w:t>
      </w:r>
    </w:p>
    <w:bookmarkEnd w:id="26"/>
    <w:bookmarkStart w:name="z75" w:id="27"/>
    <w:p>
      <w:pPr>
        <w:spacing w:after="0"/>
        <w:ind w:left="0"/>
        <w:jc w:val="both"/>
      </w:pPr>
      <w:r>
        <w:rPr>
          <w:rFonts w:ascii="Times New Roman"/>
          <w:b w:val="false"/>
          <w:i w:val="false"/>
          <w:color w:val="000000"/>
          <w:sz w:val="28"/>
        </w:rPr>
        <w:t>
      4-іс-қимыл – көрсетілетін қызметті берушінің басшысы анықтамаға қол қояды және көрсетілетін қызметті берушінің кеңсесіне береді. Орындалу ұзақтығы – 20 (жиырма) минут;</w:t>
      </w:r>
    </w:p>
    <w:bookmarkEnd w:id="27"/>
    <w:bookmarkStart w:name="z76" w:id="28"/>
    <w:p>
      <w:pPr>
        <w:spacing w:after="0"/>
        <w:ind w:left="0"/>
        <w:jc w:val="both"/>
      </w:pPr>
      <w:r>
        <w:rPr>
          <w:rFonts w:ascii="Times New Roman"/>
          <w:b w:val="false"/>
          <w:i w:val="false"/>
          <w:color w:val="000000"/>
          <w:sz w:val="28"/>
        </w:rPr>
        <w:t>
      5-іс-қимыл – көрсетілетін қызметті берушінің кеңсесі көрсетілетін қызметті алушыға мемлекеттік қызмет көрсетудің нәтижесін береді. Орындалу ұзақтығы – 20 (жиырма) минут.</w:t>
      </w:r>
    </w:p>
    <w:bookmarkEnd w:id="28"/>
    <w:bookmarkStart w:name="z77" w:id="29"/>
    <w:p>
      <w:pPr>
        <w:spacing w:after="0"/>
        <w:ind w:left="0"/>
        <w:jc w:val="both"/>
      </w:pPr>
      <w:r>
        <w:rPr>
          <w:rFonts w:ascii="Times New Roman"/>
          <w:b w:val="false"/>
          <w:i w:val="false"/>
          <w:color w:val="000000"/>
          <w:sz w:val="28"/>
        </w:rPr>
        <w:t xml:space="preserve">
      Мемлекеттік қызметті көрсету мерзімі көрсетілетін қызметті берушіге техникалық және кәсіптік, орта білімнен кейінгі білім беру ұйымдарындағы білім алушылар құжаттар топтамасын тапсырған сәттен бастап – 3 (үш) жұмыс күні. </w:t>
      </w:r>
    </w:p>
    <w:bookmarkEnd w:id="29"/>
    <w:bookmarkStart w:name="z78" w:id="30"/>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көрсетілетін 1-іс-қимыл бойынша мемлекеттік қызмет көрсету рәсімінің (іс-қимылының) нәтижесі көрсетілетін қызметті алушының тіркелген құжаттар топтамасы болып табылады, олар осы Регламенттің 5-тармағында көрсетілген 2-іс-қимылды орындауды бастау үшін негіз болады.</w:t>
      </w:r>
    </w:p>
    <w:bookmarkEnd w:id="30"/>
    <w:bookmarkStart w:name="z79" w:id="31"/>
    <w:p>
      <w:pPr>
        <w:spacing w:after="0"/>
        <w:ind w:left="0"/>
        <w:jc w:val="both"/>
      </w:pPr>
      <w:r>
        <w:rPr>
          <w:rFonts w:ascii="Times New Roman"/>
          <w:b w:val="false"/>
          <w:i w:val="false"/>
          <w:color w:val="000000"/>
          <w:sz w:val="28"/>
        </w:rPr>
        <w:t>
      Осы Регламенттің 5-тармағында көрсетілетін 2-іс-қимыл нәтижесі көрсетілетін қызметті беруші басшысының бұрыштамасы қойылған құжаттар топтамасы болып табылады, олар осы Регламенттің 5-тармағында көрсетілген 3-іс-қимылды орындауды бастау үшін негіз болады.</w:t>
      </w:r>
    </w:p>
    <w:bookmarkEnd w:id="31"/>
    <w:bookmarkStart w:name="z80" w:id="32"/>
    <w:p>
      <w:pPr>
        <w:spacing w:after="0"/>
        <w:ind w:left="0"/>
        <w:jc w:val="both"/>
      </w:pPr>
      <w:r>
        <w:rPr>
          <w:rFonts w:ascii="Times New Roman"/>
          <w:b w:val="false"/>
          <w:i w:val="false"/>
          <w:color w:val="000000"/>
          <w:sz w:val="28"/>
        </w:rPr>
        <w:t xml:space="preserve">
      Осы Регламенттің 5-тармағында көрсетілетін 3-іс-қимыл нәтижесі мемлекеттік қызмет көрсетудің нәтижесі болып табылады, ол осы Регламенттің 5-тармағында көрсетілген 4-іс-қимылды орындауды бастау үшін негіз болады. </w:t>
      </w:r>
    </w:p>
    <w:bookmarkEnd w:id="32"/>
    <w:bookmarkStart w:name="z81" w:id="33"/>
    <w:p>
      <w:pPr>
        <w:spacing w:after="0"/>
        <w:ind w:left="0"/>
        <w:jc w:val="both"/>
      </w:pPr>
      <w:r>
        <w:rPr>
          <w:rFonts w:ascii="Times New Roman"/>
          <w:b w:val="false"/>
          <w:i w:val="false"/>
          <w:color w:val="000000"/>
          <w:sz w:val="28"/>
        </w:rPr>
        <w:t xml:space="preserve">
      Осы Регламенттің 5-тармағында көрсетілген 4-іс-қимыл нәтижесі мемлекеттік қызмет көрсетудің нәтижесі болып табылады, ол осы Регламенттің 5-тармағында көрсетілген 5-іс-қимылды орындауды бастау үшін негіз болады. </w:t>
      </w:r>
    </w:p>
    <w:bookmarkEnd w:id="33"/>
    <w:bookmarkStart w:name="z82" w:id="34"/>
    <w:p>
      <w:pPr>
        <w:spacing w:after="0"/>
        <w:ind w:left="0"/>
        <w:jc w:val="both"/>
      </w:pPr>
      <w:r>
        <w:rPr>
          <w:rFonts w:ascii="Times New Roman"/>
          <w:b w:val="false"/>
          <w:i w:val="false"/>
          <w:color w:val="000000"/>
          <w:sz w:val="28"/>
        </w:rPr>
        <w:t>
      Осы Регламенттің 5-тармағында көрсетілген 5-іс-қимыл нәтижесі көрсетілетін қызметті алушыға мемлекеттік қызмет көрсету нәтижесін беру болып табылады.</w:t>
      </w:r>
    </w:p>
    <w:bookmarkEnd w:id="34"/>
    <w:bookmarkStart w:name="z83" w:id="3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5"/>
    <w:bookmarkStart w:name="z84" w:id="3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6"/>
    <w:bookmarkStart w:name="z85" w:id="37"/>
    <w:p>
      <w:pPr>
        <w:spacing w:after="0"/>
        <w:ind w:left="0"/>
        <w:jc w:val="both"/>
      </w:pPr>
      <w:r>
        <w:rPr>
          <w:rFonts w:ascii="Times New Roman"/>
          <w:b w:val="false"/>
          <w:i w:val="false"/>
          <w:color w:val="000000"/>
          <w:sz w:val="28"/>
        </w:rPr>
        <w:t xml:space="preserve">
      1) көрсетілетін қызметті берушінің кеңсесі; </w:t>
      </w:r>
    </w:p>
    <w:bookmarkEnd w:id="37"/>
    <w:bookmarkStart w:name="z86" w:id="38"/>
    <w:p>
      <w:pPr>
        <w:spacing w:after="0"/>
        <w:ind w:left="0"/>
        <w:jc w:val="both"/>
      </w:pPr>
      <w:r>
        <w:rPr>
          <w:rFonts w:ascii="Times New Roman"/>
          <w:b w:val="false"/>
          <w:i w:val="false"/>
          <w:color w:val="000000"/>
          <w:sz w:val="28"/>
        </w:rPr>
        <w:t>
      2) көрсетілетін қызметті берушінің басшысы;</w:t>
      </w:r>
    </w:p>
    <w:bookmarkEnd w:id="38"/>
    <w:bookmarkStart w:name="z87" w:id="39"/>
    <w:p>
      <w:pPr>
        <w:spacing w:after="0"/>
        <w:ind w:left="0"/>
        <w:jc w:val="both"/>
      </w:pPr>
      <w:r>
        <w:rPr>
          <w:rFonts w:ascii="Times New Roman"/>
          <w:b w:val="false"/>
          <w:i w:val="false"/>
          <w:color w:val="000000"/>
          <w:sz w:val="28"/>
        </w:rPr>
        <w:t xml:space="preserve">
      3) көрсетілетін қызметті берушінің қызметкері. </w:t>
      </w:r>
    </w:p>
    <w:bookmarkEnd w:id="39"/>
    <w:bookmarkStart w:name="z88" w:id="40"/>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40"/>
    <w:bookmarkStart w:name="z89" w:id="41"/>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құжаттарын қабылдау мен тіркеуді жүзеге асырады. Орындалу ұзақтығы – 20 (жиырма) минут;</w:t>
      </w:r>
    </w:p>
    <w:bookmarkEnd w:id="41"/>
    <w:bookmarkStart w:name="z90" w:id="42"/>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және оларды орындау үшін көрсетілетін қызметті берушінің қызметкеріне береді. Орындалу ұзақтығы – 20 (жиырма) минут;</w:t>
      </w:r>
    </w:p>
    <w:bookmarkEnd w:id="42"/>
    <w:bookmarkStart w:name="z91" w:id="43"/>
    <w:p>
      <w:pPr>
        <w:spacing w:after="0"/>
        <w:ind w:left="0"/>
        <w:jc w:val="both"/>
      </w:pPr>
      <w:r>
        <w:rPr>
          <w:rFonts w:ascii="Times New Roman"/>
          <w:b w:val="false"/>
          <w:i w:val="false"/>
          <w:color w:val="000000"/>
          <w:sz w:val="28"/>
        </w:rPr>
        <w:t xml:space="preserve">
      3) көрсетілетін қызметті берушінің қызметкері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тексереді, анықтама дайындайды және көрсетілетін қызметті берушінің басшысына береді. Орындалу ұзақтығы – 2 (екі) жұмыс күні;</w:t>
      </w:r>
    </w:p>
    <w:bookmarkEnd w:id="43"/>
    <w:bookmarkStart w:name="z92" w:id="44"/>
    <w:p>
      <w:pPr>
        <w:spacing w:after="0"/>
        <w:ind w:left="0"/>
        <w:jc w:val="both"/>
      </w:pPr>
      <w:r>
        <w:rPr>
          <w:rFonts w:ascii="Times New Roman"/>
          <w:b w:val="false"/>
          <w:i w:val="false"/>
          <w:color w:val="000000"/>
          <w:sz w:val="28"/>
        </w:rPr>
        <w:t>
      4) көрсетілетін қызметті берушінің басшысы анықтамаға қол қояды және көрсетілетін қызметті берушінің кеңсесіне береді. Орындалу ұзақтығы – 20 (жиырма) минут;</w:t>
      </w:r>
    </w:p>
    <w:bookmarkEnd w:id="44"/>
    <w:bookmarkStart w:name="z93" w:id="45"/>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мемлекеттік қызмет көрсетудің нәтижесін береді. Орындалу ұзақтығы – 15 (он бес) минут.</w:t>
      </w:r>
    </w:p>
    <w:bookmarkEnd w:id="45"/>
    <w:bookmarkStart w:name="z94" w:id="46"/>
    <w:p>
      <w:pPr>
        <w:spacing w:after="0"/>
        <w:ind w:left="0"/>
        <w:jc w:val="both"/>
      </w:pPr>
      <w:r>
        <w:rPr>
          <w:rFonts w:ascii="Times New Roman"/>
          <w:b w:val="false"/>
          <w:i w:val="false"/>
          <w:color w:val="000000"/>
          <w:sz w:val="28"/>
        </w:rPr>
        <w:t>
      9.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регламентке қосымшаға сәйкес мемлекеттік қызмет көрсетудің бизнес-процестерінің анықтамалығында көрсетілген. Мемлекеттік қызмет көрсетудің бизнес-процестердің анықтамалығы "электрондық үкімет" веб-порталында, көрсетілетін қызметті берушінің интернет-ресурсында орналастырылады.</w:t>
      </w:r>
    </w:p>
    <w:bookmarkEnd w:id="46"/>
    <w:bookmarkStart w:name="z95" w:id="47"/>
    <w:p>
      <w:pPr>
        <w:spacing w:after="0"/>
        <w:ind w:left="0"/>
        <w:jc w:val="left"/>
      </w:pPr>
      <w:r>
        <w:rPr>
          <w:rFonts w:ascii="Times New Roman"/>
          <w:b/>
          <w:i w:val="false"/>
          <w:color w:val="000000"/>
        </w:rPr>
        <w:t xml:space="preserve"> 4. Мемлекеттік корпорациямен мемлекеттiк қызмет көрсету процесiнде  өзара іс-қимыл тәртiбiн сипаттау</w:t>
      </w:r>
    </w:p>
    <w:bookmarkEnd w:id="47"/>
    <w:bookmarkStart w:name="z96" w:id="48"/>
    <w:p>
      <w:pPr>
        <w:spacing w:after="0"/>
        <w:ind w:left="0"/>
        <w:jc w:val="both"/>
      </w:pPr>
      <w:r>
        <w:rPr>
          <w:rFonts w:ascii="Times New Roman"/>
          <w:b w:val="false"/>
          <w:i w:val="false"/>
          <w:color w:val="000000"/>
          <w:sz w:val="28"/>
        </w:rPr>
        <w:t>
      10. Көрсетілетін қызметті алушылар мемлекеттік көрсетілетін қызметті алу үшін Мемлекеттік корпорацияға жүгінеді және Стандарттың 9-тармағында көзделген құжаттарды ұсынады.</w:t>
      </w:r>
    </w:p>
    <w:bookmarkEnd w:id="48"/>
    <w:bookmarkStart w:name="z97" w:id="49"/>
    <w:p>
      <w:pPr>
        <w:spacing w:after="0"/>
        <w:ind w:left="0"/>
        <w:jc w:val="both"/>
      </w:pPr>
      <w:r>
        <w:rPr>
          <w:rFonts w:ascii="Times New Roman"/>
          <w:b w:val="false"/>
          <w:i w:val="false"/>
          <w:color w:val="000000"/>
          <w:sz w:val="28"/>
        </w:rPr>
        <w:t>
      Қабылдау көрсетілетін қызметті алушының таңдауы бойынша "электрондық" кезек тәртібімен жылдам қызмет көрсетусіз жүзеге асырылады, "электронды үкімет" порталы арқылы электрондық кезекті "брондауға" болады.</w:t>
      </w:r>
    </w:p>
    <w:bookmarkEnd w:id="49"/>
    <w:bookmarkStart w:name="z98" w:id="50"/>
    <w:p>
      <w:pPr>
        <w:spacing w:after="0"/>
        <w:ind w:left="0"/>
        <w:jc w:val="both"/>
      </w:pPr>
      <w:r>
        <w:rPr>
          <w:rFonts w:ascii="Times New Roman"/>
          <w:b w:val="false"/>
          <w:i w:val="false"/>
          <w:color w:val="000000"/>
          <w:sz w:val="28"/>
        </w:rPr>
        <w:t>
      Көрсетілетін қызметті алушының сұрау салуын өңдеу ұзақтығы – 15 (он бес) минут.</w:t>
      </w:r>
    </w:p>
    <w:bookmarkEnd w:id="50"/>
    <w:bookmarkStart w:name="z99" w:id="51"/>
    <w:p>
      <w:pPr>
        <w:spacing w:after="0"/>
        <w:ind w:left="0"/>
        <w:jc w:val="both"/>
      </w:pPr>
      <w:r>
        <w:rPr>
          <w:rFonts w:ascii="Times New Roman"/>
          <w:b w:val="false"/>
          <w:i w:val="false"/>
          <w:color w:val="000000"/>
          <w:sz w:val="28"/>
        </w:rPr>
        <w:t>
      Сұрау салуды дайындау және көрсетілетін қызметті берушіге жолдау тәртiбi:</w:t>
      </w:r>
    </w:p>
    <w:bookmarkEnd w:id="51"/>
    <w:bookmarkStart w:name="z100" w:id="52"/>
    <w:p>
      <w:pPr>
        <w:spacing w:after="0"/>
        <w:ind w:left="0"/>
        <w:jc w:val="both"/>
      </w:pPr>
      <w:r>
        <w:rPr>
          <w:rFonts w:ascii="Times New Roman"/>
          <w:b w:val="false"/>
          <w:i w:val="false"/>
          <w:color w:val="000000"/>
          <w:sz w:val="28"/>
        </w:rPr>
        <w:t>
      1) Мемлекеттік корпорация қызметкері Стандартта көзделген тізбеге сәйкес құжаттар топтамасын қабылдайды және тиісті құжаттарды қабылдауы туралы қолхат береді.</w:t>
      </w:r>
    </w:p>
    <w:bookmarkEnd w:id="52"/>
    <w:bookmarkStart w:name="z101" w:id="53"/>
    <w:p>
      <w:pPr>
        <w:spacing w:after="0"/>
        <w:ind w:left="0"/>
        <w:jc w:val="both"/>
      </w:pPr>
      <w:r>
        <w:rPr>
          <w:rFonts w:ascii="Times New Roman"/>
          <w:b w:val="false"/>
          <w:i w:val="false"/>
          <w:color w:val="000000"/>
          <w:sz w:val="28"/>
        </w:rPr>
        <w:t>
      Көрсетілетін қызметті алушы Стандарттың 9-тармағында көзделген тізбеге сәйкес құжаттардың топтамасын толық ұсынбаған жағдайда Мемлекеттік корпорация қызметкері өтінішті қабылдаудан бас тартады және Стандарттың 3-қосымшасына сәйкес нысан бойынша қолхат береді;</w:t>
      </w:r>
    </w:p>
    <w:bookmarkEnd w:id="53"/>
    <w:bookmarkStart w:name="z102" w:id="54"/>
    <w:p>
      <w:pPr>
        <w:spacing w:after="0"/>
        <w:ind w:left="0"/>
        <w:jc w:val="both"/>
      </w:pPr>
      <w:r>
        <w:rPr>
          <w:rFonts w:ascii="Times New Roman"/>
          <w:b w:val="false"/>
          <w:i w:val="false"/>
          <w:color w:val="000000"/>
          <w:sz w:val="28"/>
        </w:rPr>
        <w:t>
      2) көрсетілетін қызметті алушыдан қабылданған құжаттар Мемлекеттік корпорацияның жинақтау секторына түседі. Электронды құжатты "Электрондық үкіметтің" аймақтық шлюзінің автоматтандырылған жұмыс орнында тіркеу. Орындау ұзақтығы – 30 (отыз) секунд;</w:t>
      </w:r>
    </w:p>
    <w:bookmarkEnd w:id="54"/>
    <w:bookmarkStart w:name="z103" w:id="55"/>
    <w:p>
      <w:pPr>
        <w:spacing w:after="0"/>
        <w:ind w:left="0"/>
        <w:jc w:val="both"/>
      </w:pPr>
      <w:r>
        <w:rPr>
          <w:rFonts w:ascii="Times New Roman"/>
          <w:b w:val="false"/>
          <w:i w:val="false"/>
          <w:color w:val="000000"/>
          <w:sz w:val="28"/>
        </w:rPr>
        <w:t>
      3) Мемлекеттік корпорацияның жинақтау секторына түскен құжаттар бағыттар бойынша қалыптасып, "Мемлекеттік корпорацияға біріктірілген ақпарат жүйесі" ақпараттық жүйесінде қолхаттың штрих-кодын сканерлеу арқылы тіркеледі;</w:t>
      </w:r>
    </w:p>
    <w:bookmarkEnd w:id="55"/>
    <w:bookmarkStart w:name="z104" w:id="56"/>
    <w:p>
      <w:pPr>
        <w:spacing w:after="0"/>
        <w:ind w:left="0"/>
        <w:jc w:val="both"/>
      </w:pPr>
      <w:r>
        <w:rPr>
          <w:rFonts w:ascii="Times New Roman"/>
          <w:b w:val="false"/>
          <w:i w:val="false"/>
          <w:color w:val="000000"/>
          <w:sz w:val="28"/>
        </w:rPr>
        <w:t>
      4) Мемлекеттік корпорацияның жинақтау секторы құжаттарды Мемлекеттік корпорацияның курьеріне тапсырады. Орындау ұзақтығы – 1 (бір) минут;</w:t>
      </w:r>
    </w:p>
    <w:bookmarkEnd w:id="56"/>
    <w:bookmarkStart w:name="z105" w:id="57"/>
    <w:p>
      <w:pPr>
        <w:spacing w:after="0"/>
        <w:ind w:left="0"/>
        <w:jc w:val="both"/>
      </w:pPr>
      <w:r>
        <w:rPr>
          <w:rFonts w:ascii="Times New Roman"/>
          <w:b w:val="false"/>
          <w:i w:val="false"/>
          <w:color w:val="000000"/>
          <w:sz w:val="28"/>
        </w:rPr>
        <w:t>
      5) Мемлекеттік корпорацияның курьері құжаттарды көрсетілетін қызметті берушіге жеткізеді. Орындау ұзақтығы –15 (он бес) минут;</w:t>
      </w:r>
    </w:p>
    <w:bookmarkEnd w:id="57"/>
    <w:bookmarkStart w:name="z106" w:id="58"/>
    <w:p>
      <w:pPr>
        <w:spacing w:after="0"/>
        <w:ind w:left="0"/>
        <w:jc w:val="both"/>
      </w:pPr>
      <w:r>
        <w:rPr>
          <w:rFonts w:ascii="Times New Roman"/>
          <w:b w:val="false"/>
          <w:i w:val="false"/>
          <w:color w:val="000000"/>
          <w:sz w:val="28"/>
        </w:rPr>
        <w:t>
      Көрсетілетін қызметті берушінің сұратуын жіберуге уәкілетті құрылымдық бөлiмшелер немесе лауазымды тұлғалар:</w:t>
      </w:r>
    </w:p>
    <w:bookmarkEnd w:id="58"/>
    <w:bookmarkStart w:name="z107" w:id="59"/>
    <w:p>
      <w:pPr>
        <w:spacing w:after="0"/>
        <w:ind w:left="0"/>
        <w:jc w:val="both"/>
      </w:pPr>
      <w:r>
        <w:rPr>
          <w:rFonts w:ascii="Times New Roman"/>
          <w:b w:val="false"/>
          <w:i w:val="false"/>
          <w:color w:val="000000"/>
          <w:sz w:val="28"/>
        </w:rPr>
        <w:t>
      Мемлекеттік корпорацияның қызметкері.</w:t>
      </w:r>
    </w:p>
    <w:bookmarkEnd w:id="59"/>
    <w:bookmarkStart w:name="z108" w:id="60"/>
    <w:p>
      <w:pPr>
        <w:spacing w:after="0"/>
        <w:ind w:left="0"/>
        <w:jc w:val="both"/>
      </w:pPr>
      <w:r>
        <w:rPr>
          <w:rFonts w:ascii="Times New Roman"/>
          <w:b w:val="false"/>
          <w:i w:val="false"/>
          <w:color w:val="000000"/>
          <w:sz w:val="28"/>
        </w:rPr>
        <w:t>
      Мемлекеттік корпорацияға жүгінген кезде құжаттардың қабылданған күні мемлекеттік қызмет көрсету мерзіміне кірмейді. Көрсетілетін қызмет беруші Мемлекеттік корпорацияға мемлекеттік көрсетілетін қызметтің нәтижесін мемлекеттік қызмет көрсетудің мерзімі аяқталғанға дейін бір тәуліктен кеш емес береді.</w:t>
      </w:r>
    </w:p>
    <w:bookmarkEnd w:id="60"/>
    <w:bookmarkStart w:name="z109" w:id="61"/>
    <w:p>
      <w:pPr>
        <w:spacing w:after="0"/>
        <w:ind w:left="0"/>
        <w:jc w:val="both"/>
      </w:pPr>
      <w:r>
        <w:rPr>
          <w:rFonts w:ascii="Times New Roman"/>
          <w:b w:val="false"/>
          <w:i w:val="false"/>
          <w:color w:val="000000"/>
          <w:sz w:val="28"/>
        </w:rPr>
        <w:t>
      11. Мемлекеттік көрсетілетін қызмет нәтижесін Мемлекеттік корпорация арқылы алу процессі:</w:t>
      </w:r>
    </w:p>
    <w:bookmarkEnd w:id="61"/>
    <w:bookmarkStart w:name="z110" w:id="62"/>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жеке басын куәландыратын құжатты ұсынған кезде (немесе нотариатта куәландырылған сенімхат бойынша оның өкілінің) қолхат негізінде жүзеге асырылады.</w:t>
      </w:r>
    </w:p>
    <w:bookmarkEnd w:id="62"/>
    <w:bookmarkStart w:name="z111" w:id="63"/>
    <w:p>
      <w:pPr>
        <w:spacing w:after="0"/>
        <w:ind w:left="0"/>
        <w:jc w:val="both"/>
      </w:pPr>
      <w:r>
        <w:rPr>
          <w:rFonts w:ascii="Times New Roman"/>
          <w:b w:val="false"/>
          <w:i w:val="false"/>
          <w:color w:val="000000"/>
          <w:sz w:val="28"/>
        </w:rPr>
        <w:t>
      Мемлекеттік корпорация нәтиженің 1 (бір) ай бойы сақталуын қамтамасыз етеді, содан соң одан әрі сақтау үшін көрсетілетін қызметті берушіге тапсырады. Көрсетілетін қызметті алушы 1 (бір) ай өткен соң өтініш жасаған кезде, көрсетілетін қызметті беруші Мемлекеттік корпорацияның сұрау салуы бойынша 1 (бір) жұмыс күні ішінде дайын құжаттарды көрсетілетін қызметті алушыға табыс ету үшін Мемлекеттік корпорацияға жолдайды.</w:t>
      </w:r>
    </w:p>
    <w:bookmarkEnd w:id="63"/>
    <w:bookmarkStart w:name="z112" w:id="64"/>
    <w:p>
      <w:pPr>
        <w:spacing w:after="0"/>
        <w:ind w:left="0"/>
        <w:jc w:val="both"/>
      </w:pPr>
      <w:r>
        <w:rPr>
          <w:rFonts w:ascii="Times New Roman"/>
          <w:b w:val="false"/>
          <w:i w:val="false"/>
          <w:color w:val="000000"/>
          <w:sz w:val="28"/>
        </w:rPr>
        <w:t>
      12. Мемлекеттік көрсетілетін қызмет процесіндегі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Регламенттің қосымшасына сәйкес мемлекеттік қызмет көрсетудің бизнес- процестерінің анықтамалығында көрсетілген. Мемлекеттік қызмет көрсету бизнес-процестерінің анықтамалығы "электрондық үкімет" веб-порталына, көрсетілетін қызметті берушінің интернет-ресурсында орналастырылған.</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 алуды </w:t>
            </w:r>
            <w:r>
              <w:br/>
            </w:r>
            <w:r>
              <w:rPr>
                <w:rFonts w:ascii="Times New Roman"/>
                <w:b w:val="false"/>
                <w:i w:val="false"/>
                <w:color w:val="000000"/>
                <w:sz w:val="20"/>
              </w:rPr>
              <w:t xml:space="preserve">аяқтамаған адамдарға анықтама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1 қосымша </w:t>
            </w:r>
          </w:p>
        </w:tc>
      </w:tr>
    </w:tbl>
    <w:bookmarkStart w:name="z114" w:id="65"/>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65"/>
    <w:bookmarkStart w:name="z11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 алуды </w:t>
            </w:r>
            <w:r>
              <w:br/>
            </w:r>
            <w:r>
              <w:rPr>
                <w:rFonts w:ascii="Times New Roman"/>
                <w:b w:val="false"/>
                <w:i w:val="false"/>
                <w:color w:val="000000"/>
                <w:sz w:val="20"/>
              </w:rPr>
              <w:t xml:space="preserve">аяқтамаған адамдарға анықтама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2 қосымша</w:t>
            </w:r>
          </w:p>
        </w:tc>
      </w:tr>
    </w:tbl>
    <w:bookmarkStart w:name="z117" w:id="67"/>
    <w:p>
      <w:pPr>
        <w:spacing w:after="0"/>
        <w:ind w:left="0"/>
        <w:jc w:val="left"/>
      </w:pPr>
      <w:r>
        <w:rPr>
          <w:rFonts w:ascii="Times New Roman"/>
          <w:b/>
          <w:i w:val="false"/>
          <w:color w:val="000000"/>
        </w:rPr>
        <w:t xml:space="preserve"> Мемлекеттік корпорация арқылы мемлекеттік қызмет көрсетуде:</w:t>
      </w:r>
    </w:p>
    <w:bookmarkEnd w:id="67"/>
    <w:bookmarkStart w:name="z118"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