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492e9f" w14:textId="e492e9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"Діни әдебиетті және діни мазмұндағы өзге де ақпараттық материалдарды, діни мақсаттағы заттарды тарату үшін арнайы тұрақты үй-жайлардың орналастырылуын бекіту, ғибадат үйлерінен (ғимараттарынан) тыс жерлерде діни іс-шараларды өткізуге арналған үй-жайлардың орналастырылуын келісу туралы" Шығыс Қазақстан облысы әкімдігінің 2014 жылғы 4 маусымдағы № 147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әкімдігінің 2016 жылғы 29 сәуірдегі № 131 қаулысы. Шығыс Қазақстан облысының Әділет департаментінде 2016 жылғы 16 мамырда № 4546 болып тіркелді. Күші жойылды - Шығыс Қазақстан облысы әкімдігінің 2024 жылғы 2 ақпандағы № 37 қаулысымен</w:t>
      </w:r>
    </w:p>
    <w:p>
      <w:pPr>
        <w:spacing w:after="0"/>
        <w:ind w:left="0"/>
        <w:jc w:val="both"/>
      </w:pPr>
      <w:bookmarkStart w:name="z6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Шығыс Қазақстан облысы әкімдігінің 02.02.2024 </w:t>
      </w:r>
      <w:r>
        <w:rPr>
          <w:rFonts w:ascii="Times New Roman"/>
          <w:b w:val="false"/>
          <w:i w:val="false"/>
          <w:color w:val="000000"/>
          <w:sz w:val="28"/>
        </w:rPr>
        <w:t>№ 37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он күнтізбелік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РҚАО-ның ескертпесі.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 туралы" Қазақстан Республикасының 2001 жылғы 23 қаңтардағы Заңының 27-бабының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"Діни қызмет және діни бірлестіктер туралы" Қазақстан Республикасының 2011 жылғы 11 қазандағы Заңының </w:t>
      </w:r>
      <w:r>
        <w:rPr>
          <w:rFonts w:ascii="Times New Roman"/>
          <w:b w:val="false"/>
          <w:i w:val="false"/>
          <w:color w:val="000000"/>
          <w:sz w:val="28"/>
        </w:rPr>
        <w:t>5-бабының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7) тармақшасына сәйкес Шығыс Қазақстан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"Діни әдебиетті және діни мазмұндағы өзге де ақпараттық материалдарды, діни мақсаттағы заттарды тарату үшін арнайы тұрақты үй-жайлардың орналастырылуын бекіту, ғибадат үйлерінен (ғимараттарынан) тыс жерлерде діни іс-шараларды өткізуге арналған үй-жайлардың орналастырылуын келісу туралы" Шығыс Қазақстан облысы әкімдігінің 2014 жылғы 4 маусымдағы № 147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тіркелген нөмірі 3392, 2014 жылғы 22 шілдедегі № 83 (17020) "Дидар", 2014 жылғы 21 шілдедегі № 82 (19529) "Рудный Алтай" газеттерінде жарияланған) мынадай өзгерістер енгізілсін: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аталған қаулыға </w:t>
      </w:r>
      <w:r>
        <w:rPr>
          <w:rFonts w:ascii="Times New Roman"/>
          <w:b w:val="false"/>
          <w:i w:val="false"/>
          <w:color w:val="000000"/>
          <w:sz w:val="28"/>
        </w:rPr>
        <w:t>1-қосымшада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реттік сандары 57, 60, 62, 63, 64, 65 жолдары алынып тасталсын.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Осы қаулы алғашқы ресми жарияланған күнінен кейін күнтізбелік он күн өткен соң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Шығыс Қазақстан облысы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әкімінің 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Сақтағанов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