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7477" w14:textId="9ad7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елді мекендерінің көшелерін күтіп ұстау, ағымдағы, орташа және күрделі жөндеу кезінде орындалатын жұмыстар түрлерінің сыныптамасын бекіту туралы</w:t>
      </w:r>
    </w:p>
    <w:p>
      <w:pPr>
        <w:spacing w:after="0"/>
        <w:ind w:left="0"/>
        <w:jc w:val="both"/>
      </w:pPr>
      <w:r>
        <w:rPr>
          <w:rFonts w:ascii="Times New Roman"/>
          <w:b w:val="false"/>
          <w:i w:val="false"/>
          <w:color w:val="000000"/>
          <w:sz w:val="28"/>
        </w:rPr>
        <w:t>Шығыс Қазақстан облысы әкімдігінің 2016 жылғы 18 қазандағы № 325 қаулысы. Шығыс Қазақстан облысының Әділет департаментінде 2016 жылғы 18 қарашада № 4741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"Автомобиль жолдары туралы" Қазақстан Республикасының 2001 жылғы 17 шілдедегі Заңының 13-бабының </w:t>
      </w:r>
      <w:r>
        <w:rPr>
          <w:rFonts w:ascii="Times New Roman"/>
          <w:b w:val="false"/>
          <w:i w:val="false"/>
          <w:color w:val="000000"/>
          <w:sz w:val="28"/>
        </w:rPr>
        <w:t>1-1-тармағы</w:t>
      </w:r>
      <w:r>
        <w:rPr>
          <w:rFonts w:ascii="Times New Roman"/>
          <w:b w:val="false"/>
          <w:i w:val="false"/>
          <w:color w:val="000000"/>
          <w:sz w:val="28"/>
        </w:rPr>
        <w:t xml:space="preserve"> бірінші бөлімінің 6-8) тармақшасына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облысының елді мекендерінің көшелерін күтіп ұстау, ағымдағы, орташа және күрделі жөндеу кезінде орындалатын жұмыстар түрлерінің </w:t>
      </w:r>
      <w:r>
        <w:rPr>
          <w:rFonts w:ascii="Times New Roman"/>
          <w:b w:val="false"/>
          <w:i w:val="false"/>
          <w:color w:val="000000"/>
          <w:sz w:val="28"/>
        </w:rPr>
        <w:t>сыныптамасы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"18" қазандағы </w:t>
            </w:r>
            <w:r>
              <w:br/>
            </w:r>
            <w:r>
              <w:rPr>
                <w:rFonts w:ascii="Times New Roman"/>
                <w:b w:val="false"/>
                <w:i w:val="false"/>
                <w:color w:val="000000"/>
                <w:sz w:val="20"/>
              </w:rPr>
              <w:t>№ 325 қаулысымен бекітілген</w:t>
            </w:r>
          </w:p>
        </w:tc>
      </w:tr>
    </w:tbl>
    <w:bookmarkStart w:name="z5" w:id="0"/>
    <w:p>
      <w:pPr>
        <w:spacing w:after="0"/>
        <w:ind w:left="0"/>
        <w:jc w:val="left"/>
      </w:pPr>
      <w:r>
        <w:rPr>
          <w:rFonts w:ascii="Times New Roman"/>
          <w:b/>
          <w:i w:val="false"/>
          <w:color w:val="000000"/>
        </w:rPr>
        <w:t xml:space="preserve"> Шығыс Қазақстан облысының елді мекендерінің көшелерін күтіп ұстау, ағымдағы, орташа және күрделі жөндеу кезінде орындалатын жұмыстар түрлерінің сыныптамасы</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Шығыс Қазақстан облысының елді мекендерінің көшелерін күтіп ұстау, ағымдағы, орташа және күрделі жөндеу кезінде орындалатын жұмыстар түрлерінің сыныптамасы (бұдан әрі – сыныптау) елді мекендердің көшелерін (бұдан әрі – көшелер) және олардың құрылыстарын күтіп ұстау, ағымдағы, орташа және күрделі жөндеу кезінде орындалатын жұмыс түрлерін белгілейді.</w:t>
      </w:r>
      <w:r>
        <w:br/>
      </w:r>
      <w:r>
        <w:rPr>
          <w:rFonts w:ascii="Times New Roman"/>
          <w:b w:val="false"/>
          <w:i w:val="false"/>
          <w:color w:val="000000"/>
          <w:sz w:val="28"/>
        </w:rPr>
        <w:t>
      </w:t>
      </w:r>
      <w:r>
        <w:rPr>
          <w:rFonts w:ascii="Times New Roman"/>
          <w:b w:val="false"/>
          <w:i w:val="false"/>
          <w:color w:val="000000"/>
          <w:sz w:val="28"/>
        </w:rPr>
        <w:t>2. Сыныптау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r>
        <w:br/>
      </w:r>
      <w:r>
        <w:rPr>
          <w:rFonts w:ascii="Times New Roman"/>
          <w:b w:val="false"/>
          <w:i w:val="false"/>
          <w:color w:val="000000"/>
          <w:sz w:val="28"/>
        </w:rPr>
        <w:t>
      </w:t>
      </w:r>
      <w:r>
        <w:rPr>
          <w:rFonts w:ascii="Times New Roman"/>
          <w:b w:val="false"/>
          <w:i w:val="false"/>
          <w:color w:val="000000"/>
          <w:sz w:val="28"/>
        </w:rPr>
        <w:t>3. Осы сыныптауда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1) көше (көшенiң көлiк жүретiн бөлiгi) – елдi мекендер шекарасының шегiндегi автомобиль жолы;</w:t>
      </w:r>
      <w:r>
        <w:br/>
      </w:r>
      <w:r>
        <w:rPr>
          <w:rFonts w:ascii="Times New Roman"/>
          <w:b w:val="false"/>
          <w:i w:val="false"/>
          <w:color w:val="000000"/>
          <w:sz w:val="28"/>
        </w:rPr>
        <w:t>
      </w:t>
      </w:r>
      <w:r>
        <w:rPr>
          <w:rFonts w:ascii="Times New Roman"/>
          <w:b w:val="false"/>
          <w:i w:val="false"/>
          <w:color w:val="000000"/>
          <w:sz w:val="28"/>
        </w:rPr>
        <w:t>2) көшелер мен олардың құрылыстарын пайдалануды басқару - бұл үнемді негізделген жол-жөндеу жұмыстарының стратегиясын әзірлеу арқылы оларға диагностикалау мен мониторинг жүргізудің негізінде көшелер мен олардың құрылыстарының қажетті техникалық деңгейін және көліктік-пайдалану жай-күйін қамтамасыз ету бойынша ұйымдық және регламенттейтін жұмыстар кешені;</w:t>
      </w:r>
      <w:r>
        <w:br/>
      </w:r>
      <w:r>
        <w:rPr>
          <w:rFonts w:ascii="Times New Roman"/>
          <w:b w:val="false"/>
          <w:i w:val="false"/>
          <w:color w:val="000000"/>
          <w:sz w:val="28"/>
        </w:rPr>
        <w:t>
      </w:t>
      </w:r>
      <w:r>
        <w:rPr>
          <w:rFonts w:ascii="Times New Roman"/>
          <w:b w:val="false"/>
          <w:i w:val="false"/>
          <w:color w:val="000000"/>
          <w:sz w:val="28"/>
        </w:rPr>
        <w:t>3) көшелердің жай-күйіне мониторинг жүргізу – бұл пайдалану және қоршаған ортаның ықпал етуі нәтижесінде мүмкін болатын антропогендік өзгерістердің жай-күйін қадағалау мен бақылау, бағалау мен болжамдау жүйесі;</w:t>
      </w:r>
      <w:r>
        <w:br/>
      </w:r>
      <w:r>
        <w:rPr>
          <w:rFonts w:ascii="Times New Roman"/>
          <w:b w:val="false"/>
          <w:i w:val="false"/>
          <w:color w:val="000000"/>
          <w:sz w:val="28"/>
        </w:rPr>
        <w:t>
      </w:t>
      </w:r>
      <w:r>
        <w:rPr>
          <w:rFonts w:ascii="Times New Roman"/>
          <w:b w:val="false"/>
          <w:i w:val="false"/>
          <w:color w:val="000000"/>
          <w:sz w:val="28"/>
        </w:rPr>
        <w:t>4) көшелерді маршрутты жөндеу тәсілі – бұл, көлік қозғалысы үшін қауіпті ақаулықтарды жою және жергілікті учаскелердегі жол жабынының тегістігін қалпына келтіру жұмыстарын қоса алғанда, маршрут бойынша орындалатын жөндеу жұмыстары кешені;</w:t>
      </w:r>
      <w:r>
        <w:br/>
      </w:r>
      <w:r>
        <w:rPr>
          <w:rFonts w:ascii="Times New Roman"/>
          <w:b w:val="false"/>
          <w:i w:val="false"/>
          <w:color w:val="000000"/>
          <w:sz w:val="28"/>
        </w:rPr>
        <w:t>
      </w:t>
      </w:r>
      <w:r>
        <w:rPr>
          <w:rFonts w:ascii="Times New Roman"/>
          <w:b w:val="false"/>
          <w:i w:val="false"/>
          <w:color w:val="000000"/>
          <w:sz w:val="28"/>
        </w:rPr>
        <w:t>5) жол жамылғысы - бұл автокөлік құралдарынан түсетін салмақты қабылдайтын және оны топыраққа беретін автомобиль жолдарының бөлінген белдеулерінің шегіндегі көп қабатты құрылғы;</w:t>
      </w:r>
      <w:r>
        <w:br/>
      </w:r>
      <w:r>
        <w:rPr>
          <w:rFonts w:ascii="Times New Roman"/>
          <w:b w:val="false"/>
          <w:i w:val="false"/>
          <w:color w:val="000000"/>
          <w:sz w:val="28"/>
        </w:rPr>
        <w:t>
      </w:t>
      </w:r>
      <w:r>
        <w:rPr>
          <w:rFonts w:ascii="Times New Roman"/>
          <w:b w:val="false"/>
          <w:i w:val="false"/>
          <w:color w:val="000000"/>
          <w:sz w:val="28"/>
        </w:rPr>
        <w:t>6) жол жамылғысы қызметінің жөндеу аралық мерзімі - бұл көше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көшені пайдалануға тапсырған күннен басталған кезең;</w:t>
      </w:r>
      <w:r>
        <w:br/>
      </w:r>
      <w:r>
        <w:rPr>
          <w:rFonts w:ascii="Times New Roman"/>
          <w:b w:val="false"/>
          <w:i w:val="false"/>
          <w:color w:val="000000"/>
          <w:sz w:val="28"/>
        </w:rPr>
        <w:t>
      </w:t>
      </w:r>
      <w:r>
        <w:rPr>
          <w:rFonts w:ascii="Times New Roman"/>
          <w:b w:val="false"/>
          <w:i w:val="false"/>
          <w:color w:val="000000"/>
          <w:sz w:val="28"/>
        </w:rPr>
        <w:t>7) жол жабыны қызметінің жөндеу аралық мерзімі - бұл тозу қабатын қалпына келтіру және тегістілік пен тұтқырлық сапаларын көлік қозғалысының қарқындылығы бойынша қажетті маңыздылығына дейін орнына келтірумен және ақауларды жоюмен байланысты кезекті орташа жөндеу орындауға қажеттілік туындағанға дейін құрылыс, қайта жаңарту, күрделі немесе орташа жөндеуден кейін көшені пайдалануға тапсырған уақыт кезеңі;</w:t>
      </w:r>
      <w:r>
        <w:br/>
      </w:r>
      <w:r>
        <w:rPr>
          <w:rFonts w:ascii="Times New Roman"/>
          <w:b w:val="false"/>
          <w:i w:val="false"/>
          <w:color w:val="000000"/>
          <w:sz w:val="28"/>
        </w:rPr>
        <w:t>
      </w:t>
      </w:r>
      <w:r>
        <w:rPr>
          <w:rFonts w:ascii="Times New Roman"/>
          <w:b w:val="false"/>
          <w:i w:val="false"/>
          <w:color w:val="000000"/>
          <w:sz w:val="28"/>
        </w:rPr>
        <w:t>8) көше-жөндеу жұмыстарының стратегиясы – бұл бөлінетін ресурстарды тиімді пайдалану кезінде көшелер мен ондағы құрылыстар желісінің көліктік-пайдалану жай-күйін сақтау және жақсарту бойынша аса тиімді ұзақ уақытты техникалық шешімдер және басқаратын ықпал етулер кешені;</w:t>
      </w:r>
      <w:r>
        <w:br/>
      </w:r>
      <w:r>
        <w:rPr>
          <w:rFonts w:ascii="Times New Roman"/>
          <w:b w:val="false"/>
          <w:i w:val="false"/>
          <w:color w:val="000000"/>
          <w:sz w:val="28"/>
        </w:rPr>
        <w:t>
      </w:t>
      </w:r>
      <w:r>
        <w:rPr>
          <w:rFonts w:ascii="Times New Roman"/>
          <w:b w:val="false"/>
          <w:i w:val="false"/>
          <w:color w:val="000000"/>
          <w:sz w:val="28"/>
        </w:rPr>
        <w:t>9) көшелерді қысқы күтіп ұстау - көшелерді және ондағы құрылыстарды қар басып қалудан қорғауға, оларды уақтылы тазартуға және жол жамылғысының қысқы тайғақтығымен күресуге байланысты айрықша жұмыстар кешені.</w:t>
      </w:r>
      <w:r>
        <w:br/>
      </w:r>
      <w:r>
        <w:rPr>
          <w:rFonts w:ascii="Times New Roman"/>
          <w:b w:val="false"/>
          <w:i w:val="false"/>
          <w:color w:val="000000"/>
          <w:sz w:val="28"/>
        </w:rPr>
        <w:t>
      </w:t>
      </w:r>
      <w:r>
        <w:rPr>
          <w:rFonts w:ascii="Times New Roman"/>
          <w:b w:val="false"/>
          <w:i w:val="false"/>
          <w:color w:val="000000"/>
          <w:sz w:val="28"/>
        </w:rPr>
        <w:t>4. Көшелердің құрамына мыналар кіреді: бөлінген белдеулер, көшелердің құрылымдық элементтері, көшелерді жайластыру және абаттандыру, су жібергіш және су өткізгіш құрылыстар, көпірлер, жол өткізгіштері, көлік айрықтары, су доғалары, үңгі жолдар, қорғау галереялары, көше қозғалысының қауіпсіздігін арттыруға арналған құрылыстар мен құрылғылар, гүлзарлар, гүл бақтары, гүл бақшалары, қолдан отырғызылған ағаштар, желілі тұрғын үй ғимараттары мен жол-пайдалану қызметтерінің кешендері.</w:t>
      </w:r>
      <w:r>
        <w:br/>
      </w:r>
      <w:r>
        <w:rPr>
          <w:rFonts w:ascii="Times New Roman"/>
          <w:b w:val="false"/>
          <w:i w:val="false"/>
          <w:color w:val="000000"/>
          <w:sz w:val="28"/>
        </w:rPr>
        <w:t>
      </w:t>
      </w:r>
      <w:r>
        <w:rPr>
          <w:rFonts w:ascii="Times New Roman"/>
          <w:b w:val="false"/>
          <w:i w:val="false"/>
          <w:color w:val="000000"/>
          <w:sz w:val="28"/>
        </w:rPr>
        <w:t>5. Көшелер мен ондағы құрылыстарды пайдалану жұмыстарын жүргізуге нақты бөлінген қаржы ресурстары көшелер мен ондағы құрылыстардың көліктік-пайдалану жай-күйін тексеру және диагностикалау материалдары негізінде белгіленген өткізілетін жөндеу іс-шараларының түрлеріне және көше-жөндеу жұмыстарының әзірленген стратегиясына қарай бөлінеді.</w:t>
      </w:r>
      <w:r>
        <w:br/>
      </w:r>
      <w:r>
        <w:rPr>
          <w:rFonts w:ascii="Times New Roman"/>
          <w:b w:val="false"/>
          <w:i w:val="false"/>
          <w:color w:val="000000"/>
          <w:sz w:val="28"/>
        </w:rPr>
        <w:t>
      </w:t>
      </w:r>
      <w:r>
        <w:rPr>
          <w:rFonts w:ascii="Times New Roman"/>
          <w:b w:val="false"/>
          <w:i w:val="false"/>
          <w:color w:val="000000"/>
          <w:sz w:val="28"/>
        </w:rPr>
        <w:t>6. Көшелерді күтіп ұстау, ағымдағы, орташа және күрделі жөндеулер кезінде орындалатын сыныпталатын жұмыс түрлері көше саласында қолданылатын нормативтік-техникалық құжаттардың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7. Көшелер мен ондағы құрылыстарды пайдалануды басқаруға мынадай жұмыстар кіреді:</w:t>
      </w:r>
      <w:r>
        <w:br/>
      </w:r>
      <w:r>
        <w:rPr>
          <w:rFonts w:ascii="Times New Roman"/>
          <w:b w:val="false"/>
          <w:i w:val="false"/>
          <w:color w:val="000000"/>
          <w:sz w:val="28"/>
        </w:rPr>
        <w:t>
      </w:t>
      </w:r>
      <w:r>
        <w:rPr>
          <w:rFonts w:ascii="Times New Roman"/>
          <w:b w:val="false"/>
          <w:i w:val="false"/>
          <w:color w:val="000000"/>
          <w:sz w:val="28"/>
        </w:rPr>
        <w:t>1) көше-жөндеу жұмыстарының стратегиясын негіздеу және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2) көшелер мен ондағы құрылыстарды сақтауды қамтамасыз ету және оларды уақытынан бұрын тозудан алдын ала сақтау;</w:t>
      </w:r>
      <w:r>
        <w:br/>
      </w:r>
      <w:r>
        <w:rPr>
          <w:rFonts w:ascii="Times New Roman"/>
          <w:b w:val="false"/>
          <w:i w:val="false"/>
          <w:color w:val="000000"/>
          <w:sz w:val="28"/>
        </w:rPr>
        <w:t>
      </w:t>
      </w:r>
      <w:r>
        <w:rPr>
          <w:rFonts w:ascii="Times New Roman"/>
          <w:b w:val="false"/>
          <w:i w:val="false"/>
          <w:color w:val="000000"/>
          <w:sz w:val="28"/>
        </w:rPr>
        <w:t>3) технологияны жетілдіру және көшелер мен ондағы құрылыстарды жөндеу мен күтіп ұстау жұмыстарын ұйымдастыру;</w:t>
      </w:r>
      <w:r>
        <w:br/>
      </w:r>
      <w:r>
        <w:rPr>
          <w:rFonts w:ascii="Times New Roman"/>
          <w:b w:val="false"/>
          <w:i w:val="false"/>
          <w:color w:val="000000"/>
          <w:sz w:val="28"/>
        </w:rPr>
        <w:t>
      </w:t>
      </w:r>
      <w:r>
        <w:rPr>
          <w:rFonts w:ascii="Times New Roman"/>
          <w:b w:val="false"/>
          <w:i w:val="false"/>
          <w:color w:val="000000"/>
          <w:sz w:val="28"/>
        </w:rPr>
        <w:t>4) көшелер мен ондағы құрылыстарды пайдалануды басқару жұмыстарын орындауды ұйымдастыру, үйлестіру, реттеу және бақылау.</w:t>
      </w:r>
      <w:r>
        <w:br/>
      </w:r>
      <w:r>
        <w:rPr>
          <w:rFonts w:ascii="Times New Roman"/>
          <w:b w:val="false"/>
          <w:i w:val="false"/>
          <w:color w:val="000000"/>
          <w:sz w:val="28"/>
        </w:rPr>
        <w:t>
      </w:t>
      </w:r>
      <w:r>
        <w:rPr>
          <w:rFonts w:ascii="Times New Roman"/>
          <w:b w:val="false"/>
          <w:i w:val="false"/>
          <w:color w:val="000000"/>
          <w:sz w:val="28"/>
        </w:rPr>
        <w:t>8. Көшелер мен ондағы құрылыстарды диагностикалау мен мониторинг жүргізу жұмыстарының құрамына мыналар кіреді:</w:t>
      </w:r>
      <w:r>
        <w:br/>
      </w:r>
      <w:r>
        <w:rPr>
          <w:rFonts w:ascii="Times New Roman"/>
          <w:b w:val="false"/>
          <w:i w:val="false"/>
          <w:color w:val="000000"/>
          <w:sz w:val="28"/>
        </w:rPr>
        <w:t>
      </w:t>
      </w:r>
      <w:r>
        <w:rPr>
          <w:rFonts w:ascii="Times New Roman"/>
          <w:b w:val="false"/>
          <w:i w:val="false"/>
          <w:color w:val="000000"/>
          <w:sz w:val="28"/>
        </w:rPr>
        <w:t>1) көшелер мен көше құрылыстарын оларды күтіп ұстау сапасын бағалау арқылы жүйелі түрде (көктемгі, күзгі және айлық) тексеру;</w:t>
      </w:r>
      <w:r>
        <w:br/>
      </w:r>
      <w:r>
        <w:rPr>
          <w:rFonts w:ascii="Times New Roman"/>
          <w:b w:val="false"/>
          <w:i w:val="false"/>
          <w:color w:val="000000"/>
          <w:sz w:val="28"/>
        </w:rPr>
        <w:t>
      </w:t>
      </w:r>
      <w:r>
        <w:rPr>
          <w:rFonts w:ascii="Times New Roman"/>
          <w:b w:val="false"/>
          <w:i w:val="false"/>
          <w:color w:val="000000"/>
          <w:sz w:val="28"/>
        </w:rPr>
        <w:t>2) көшелер мен ондағы құрылыстарының техникалық деңгейін және көліктік-пайдалану жай-күйін бағалау арқылы көзбен шолу және аспаптық тексеру, көшелер мен ондағы құрылыстарын паспорттандыру;</w:t>
      </w:r>
      <w:r>
        <w:br/>
      </w:r>
      <w:r>
        <w:rPr>
          <w:rFonts w:ascii="Times New Roman"/>
          <w:b w:val="false"/>
          <w:i w:val="false"/>
          <w:color w:val="000000"/>
          <w:sz w:val="28"/>
        </w:rPr>
        <w:t>
      </w:t>
      </w:r>
      <w:r>
        <w:rPr>
          <w:rFonts w:ascii="Times New Roman"/>
          <w:b w:val="false"/>
          <w:i w:val="false"/>
          <w:color w:val="000000"/>
          <w:sz w:val="28"/>
        </w:rPr>
        <w:t>3) көшелердің көлік қозғалысының қарқындылығы мен құрамын есепке алу;</w:t>
      </w:r>
      <w:r>
        <w:br/>
      </w:r>
      <w:r>
        <w:rPr>
          <w:rFonts w:ascii="Times New Roman"/>
          <w:b w:val="false"/>
          <w:i w:val="false"/>
          <w:color w:val="000000"/>
          <w:sz w:val="28"/>
        </w:rPr>
        <w:t>
      </w:t>
      </w:r>
      <w:r>
        <w:rPr>
          <w:rFonts w:ascii="Times New Roman"/>
          <w:b w:val="false"/>
          <w:i w:val="false"/>
          <w:color w:val="000000"/>
          <w:sz w:val="28"/>
        </w:rPr>
        <w:t>4) көшелер мен ондағы құрылыстарының техникалық деңгейі және көліктік-пайдалану жай-күйі туралы бағдарламалық қамтамасыз етуге сәйкес мәліметтер банкісін құру, үнемі жаңарту және жұмыс күйінде ұстау.</w:t>
      </w:r>
      <w:r>
        <w:br/>
      </w:r>
      <w:r>
        <w:rPr>
          <w:rFonts w:ascii="Times New Roman"/>
          <w:b w:val="false"/>
          <w:i w:val="false"/>
          <w:color w:val="000000"/>
          <w:sz w:val="28"/>
        </w:rPr>
        <w:t>
      </w:t>
      </w:r>
      <w:r>
        <w:rPr>
          <w:rFonts w:ascii="Times New Roman"/>
          <w:b w:val="false"/>
          <w:i w:val="false"/>
          <w:color w:val="000000"/>
          <w:sz w:val="28"/>
        </w:rPr>
        <w:t>9. Көше-жөндеу жұмыстарының стратегиясын негіздеу және қаржы ресурстарын жоспарлау жұмыстарының құрамына мыналар кіреді:</w:t>
      </w:r>
      <w:r>
        <w:br/>
      </w:r>
      <w:r>
        <w:rPr>
          <w:rFonts w:ascii="Times New Roman"/>
          <w:b w:val="false"/>
          <w:i w:val="false"/>
          <w:color w:val="000000"/>
          <w:sz w:val="28"/>
        </w:rPr>
        <w:t>
      </w:t>
      </w:r>
      <w:r>
        <w:rPr>
          <w:rFonts w:ascii="Times New Roman"/>
          <w:b w:val="false"/>
          <w:i w:val="false"/>
          <w:color w:val="000000"/>
          <w:sz w:val="28"/>
        </w:rPr>
        <w:t>1) көше және ондағы құрылыстарының көлік-пайдалану жай-күйі туралы деректердің бірыңғай ақпарат банкін құру, әкімшілік ету және басқару;</w:t>
      </w:r>
      <w:r>
        <w:br/>
      </w:r>
      <w:r>
        <w:rPr>
          <w:rFonts w:ascii="Times New Roman"/>
          <w:b w:val="false"/>
          <w:i w:val="false"/>
          <w:color w:val="000000"/>
          <w:sz w:val="28"/>
        </w:rPr>
        <w:t>
      </w:t>
      </w:r>
      <w:r>
        <w:rPr>
          <w:rFonts w:ascii="Times New Roman"/>
          <w:b w:val="false"/>
          <w:i w:val="false"/>
          <w:color w:val="000000"/>
          <w:sz w:val="28"/>
        </w:rPr>
        <w:t>2) көше және ондағы құрылыстарының көлік-пайдалану жай-күйі туралы деректердің ақпараттық банктің талдауының негізінде күтіп ұстау және жөндеу бойынша жұмыстарды негіздеу;</w:t>
      </w:r>
      <w:r>
        <w:br/>
      </w:r>
      <w:r>
        <w:rPr>
          <w:rFonts w:ascii="Times New Roman"/>
          <w:b w:val="false"/>
          <w:i w:val="false"/>
          <w:color w:val="000000"/>
          <w:sz w:val="28"/>
        </w:rPr>
        <w:t>
      </w:t>
      </w:r>
      <w:r>
        <w:rPr>
          <w:rFonts w:ascii="Times New Roman"/>
          <w:b w:val="false"/>
          <w:i w:val="false"/>
          <w:color w:val="000000"/>
          <w:sz w:val="28"/>
        </w:rPr>
        <w:t>3) көше желісінің жай-күйін болжамдау арқылы жол-жөндеу жұмыстарының стратегиясын жасау. Көше-жөндеу жұмыстарының ағымдағы және перспективалық жоспарларын, соның ішінде көшелердің желісін күтіп ұстау жоспарларын құру;</w:t>
      </w:r>
      <w:r>
        <w:br/>
      </w:r>
      <w:r>
        <w:rPr>
          <w:rFonts w:ascii="Times New Roman"/>
          <w:b w:val="false"/>
          <w:i w:val="false"/>
          <w:color w:val="000000"/>
          <w:sz w:val="28"/>
        </w:rPr>
        <w:t>
      </w:t>
      </w:r>
      <w:r>
        <w:rPr>
          <w:rFonts w:ascii="Times New Roman"/>
          <w:b w:val="false"/>
          <w:i w:val="false"/>
          <w:color w:val="000000"/>
          <w:sz w:val="28"/>
        </w:rPr>
        <w:t>4) көше желісін қажетті пайдалану жай-күйінде сақтау және күтіп ұстау үшін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10. Көшелер мен ондағы құрылыстарды сақтауды қамтамасыз ету және оларды уақытынан бұрын тозудан сақтап қалу жұмыстарының құрамына мыналар кіреді:</w:t>
      </w:r>
      <w:r>
        <w:br/>
      </w:r>
      <w:r>
        <w:rPr>
          <w:rFonts w:ascii="Times New Roman"/>
          <w:b w:val="false"/>
          <w:i w:val="false"/>
          <w:color w:val="000000"/>
          <w:sz w:val="28"/>
        </w:rPr>
        <w:t>
      </w:t>
      </w:r>
      <w:r>
        <w:rPr>
          <w:rFonts w:ascii="Times New Roman"/>
          <w:b w:val="false"/>
          <w:i w:val="false"/>
          <w:color w:val="000000"/>
          <w:sz w:val="28"/>
        </w:rPr>
        <w:t>1) ірі габаритті және ауыр салмақты көлік құралдарының көшемен жүруін келісу;</w:t>
      </w:r>
      <w:r>
        <w:br/>
      </w:r>
      <w:r>
        <w:rPr>
          <w:rFonts w:ascii="Times New Roman"/>
          <w:b w:val="false"/>
          <w:i w:val="false"/>
          <w:color w:val="000000"/>
          <w:sz w:val="28"/>
        </w:rPr>
        <w:t>
      </w:t>
      </w:r>
      <w:r>
        <w:rPr>
          <w:rFonts w:ascii="Times New Roman"/>
          <w:b w:val="false"/>
          <w:i w:val="false"/>
          <w:color w:val="000000"/>
          <w:sz w:val="28"/>
        </w:rPr>
        <w:t>2) үлкен салмақты көліктердің жол жамылғысы мен ондағы құрылыстарының сақталуына ықпал етуіне талдау жасау және қолайсыз ауа-райы жағдайларында, сондай-ақ жол жамылғысы жеткіліксіз мықтыланған әлсіз учаскелерде үлкен салмақты көліктердің қозғалысын шектеуді немесе ұйымдастыруды қамтамасыз ету ұсыныстарын әзірлеу.</w:t>
      </w:r>
      <w:r>
        <w:br/>
      </w:r>
      <w:r>
        <w:rPr>
          <w:rFonts w:ascii="Times New Roman"/>
          <w:b w:val="false"/>
          <w:i w:val="false"/>
          <w:color w:val="000000"/>
          <w:sz w:val="28"/>
        </w:rPr>
        <w:t>
      </w:t>
      </w:r>
      <w:r>
        <w:rPr>
          <w:rFonts w:ascii="Times New Roman"/>
          <w:b w:val="false"/>
          <w:i w:val="false"/>
          <w:color w:val="000000"/>
          <w:sz w:val="28"/>
        </w:rPr>
        <w:t>11. Көшелер мен ондағы құрылыстарының пайдаланылуын басқаруды ұйымдастыру, үйлестіру, реттеу және бақылау жұмыстарының құрамына мыналар кіреді:</w:t>
      </w:r>
      <w:r>
        <w:br/>
      </w:r>
      <w:r>
        <w:rPr>
          <w:rFonts w:ascii="Times New Roman"/>
          <w:b w:val="false"/>
          <w:i w:val="false"/>
          <w:color w:val="000000"/>
          <w:sz w:val="28"/>
        </w:rPr>
        <w:t>
      </w:t>
      </w:r>
      <w:r>
        <w:rPr>
          <w:rFonts w:ascii="Times New Roman"/>
          <w:b w:val="false"/>
          <w:i w:val="false"/>
          <w:color w:val="000000"/>
          <w:sz w:val="28"/>
        </w:rPr>
        <w:t>1) көшелер мен ондағы құрылыстарының желісін күтіп ұстау бойынша көше-жөндеу жұмыстарының орындалуын үйлестіру және реттеу;</w:t>
      </w:r>
      <w:r>
        <w:br/>
      </w:r>
      <w:r>
        <w:rPr>
          <w:rFonts w:ascii="Times New Roman"/>
          <w:b w:val="false"/>
          <w:i w:val="false"/>
          <w:color w:val="000000"/>
          <w:sz w:val="28"/>
        </w:rPr>
        <w:t>
      </w:t>
      </w:r>
      <w:r>
        <w:rPr>
          <w:rFonts w:ascii="Times New Roman"/>
          <w:b w:val="false"/>
          <w:i w:val="false"/>
          <w:color w:val="000000"/>
          <w:sz w:val="28"/>
        </w:rPr>
        <w:t>2) көшелер мен ондағы құрылыстарын кезеңді түгендеу, есептілікті жасау;</w:t>
      </w:r>
      <w:r>
        <w:br/>
      </w:r>
      <w:r>
        <w:rPr>
          <w:rFonts w:ascii="Times New Roman"/>
          <w:b w:val="false"/>
          <w:i w:val="false"/>
          <w:color w:val="000000"/>
          <w:sz w:val="28"/>
        </w:rPr>
        <w:t>
      </w:t>
      </w:r>
      <w:r>
        <w:rPr>
          <w:rFonts w:ascii="Times New Roman"/>
          <w:b w:val="false"/>
          <w:i w:val="false"/>
          <w:color w:val="000000"/>
          <w:sz w:val="28"/>
        </w:rPr>
        <w:t>3) көшелерді күтіп ұстау мен ағымдағы жөндеу кезінде сапаны бақылауды ұйымдастыру, бақылау жүйесін жетілдіру және көше-жөндеу жұмыстарының сапасын қамтамасыз ету, сапаны бақылауды аспаптық қамтамасыз ету;</w:t>
      </w:r>
      <w:r>
        <w:br/>
      </w:r>
      <w:r>
        <w:rPr>
          <w:rFonts w:ascii="Times New Roman"/>
          <w:b w:val="false"/>
          <w:i w:val="false"/>
          <w:color w:val="000000"/>
          <w:sz w:val="28"/>
        </w:rPr>
        <w:t>
      </w:t>
      </w:r>
      <w:r>
        <w:rPr>
          <w:rFonts w:ascii="Times New Roman"/>
          <w:b w:val="false"/>
          <w:i w:val="false"/>
          <w:color w:val="000000"/>
          <w:sz w:val="28"/>
        </w:rPr>
        <w:t>4) көшелер мен ондағы құрылыстарды пайдалануды басқарудың құрылымы мен әдістерін үнемі жетілдіру.</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2. Елді мекендердің көшелерін күтіп ұстау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Көшелер мен ондағы құрылыстарды күтіп ұстау жұмыстары жыл бойы үздіксіз жүзеге асырылады.</w:t>
      </w:r>
      <w:r>
        <w:br/>
      </w:r>
      <w:r>
        <w:rPr>
          <w:rFonts w:ascii="Times New Roman"/>
          <w:b w:val="false"/>
          <w:i w:val="false"/>
          <w:color w:val="000000"/>
          <w:sz w:val="28"/>
        </w:rPr>
        <w:t>
      </w:t>
      </w:r>
      <w:r>
        <w:rPr>
          <w:rFonts w:ascii="Times New Roman"/>
          <w:b w:val="false"/>
          <w:i w:val="false"/>
          <w:color w:val="000000"/>
          <w:sz w:val="28"/>
        </w:rPr>
        <w:t xml:space="preserve">Көшелер мен ондағы құрылыстарды күтіп ұстау жұмыстарын уақтылы жүргізу мақсатында оларды көзбен көріп тексеру патрульдеу арқылы жүзеге асырылады. </w:t>
      </w:r>
      <w:r>
        <w:br/>
      </w:r>
      <w:r>
        <w:rPr>
          <w:rFonts w:ascii="Times New Roman"/>
          <w:b w:val="false"/>
          <w:i w:val="false"/>
          <w:color w:val="000000"/>
          <w:sz w:val="28"/>
        </w:rPr>
        <w:t>
      </w:t>
      </w:r>
      <w:r>
        <w:rPr>
          <w:rFonts w:ascii="Times New Roman"/>
          <w:b w:val="false"/>
          <w:i w:val="false"/>
          <w:color w:val="000000"/>
          <w:sz w:val="28"/>
        </w:rPr>
        <w:t>Күтіп ұстауға арналған қаражаттар шегінде, ақаулардың ведомосі бойынша көшелерді тексеру нәтижелері негізінде жоспарланатын, көше және ондағы құрылыстар зақымдарының алдын алу және түзету бойынша жұмыстарды орындау көзделеді.</w:t>
      </w:r>
      <w:r>
        <w:br/>
      </w:r>
      <w:r>
        <w:rPr>
          <w:rFonts w:ascii="Times New Roman"/>
          <w:b w:val="false"/>
          <w:i w:val="false"/>
          <w:color w:val="000000"/>
          <w:sz w:val="28"/>
        </w:rPr>
        <w:t>
      </w:t>
      </w:r>
      <w:r>
        <w:rPr>
          <w:rFonts w:ascii="Times New Roman"/>
          <w:b w:val="false"/>
          <w:i w:val="false"/>
          <w:color w:val="000000"/>
          <w:sz w:val="28"/>
        </w:rPr>
        <w:t>13. Көшелерді күтіп ұстау жұмыстарын жүргізу нәтижесінде жыл бойы көлік құралдарының, сондай-ақ жаяу жүргіншілердің үздіксіз, қауіпсіз және жайлы қозғалысы қамтамасыз етілуі қажет.</w:t>
      </w:r>
      <w:r>
        <w:br/>
      </w:r>
      <w:r>
        <w:rPr>
          <w:rFonts w:ascii="Times New Roman"/>
          <w:b w:val="false"/>
          <w:i w:val="false"/>
          <w:color w:val="000000"/>
          <w:sz w:val="28"/>
        </w:rPr>
        <w:t>
      </w:t>
      </w:r>
      <w:r>
        <w:rPr>
          <w:rFonts w:ascii="Times New Roman"/>
          <w:b w:val="false"/>
          <w:i w:val="false"/>
          <w:color w:val="000000"/>
          <w:sz w:val="28"/>
        </w:rPr>
        <w:t xml:space="preserve">14. Күтіп ұстау жұмыстары жобалық құжаттаманы жасауды талап етпейді. Оларды күтіп ұстауға арналған қаржыландыру шегінде ақаулар тізбесі бойынша көшелерді тексеру нәтижесі негізінде жоспарлайды. </w:t>
      </w:r>
      <w:r>
        <w:br/>
      </w:r>
      <w:r>
        <w:rPr>
          <w:rFonts w:ascii="Times New Roman"/>
          <w:b w:val="false"/>
          <w:i w:val="false"/>
          <w:color w:val="000000"/>
          <w:sz w:val="28"/>
        </w:rPr>
        <w:t>
      </w:t>
      </w:r>
      <w:r>
        <w:rPr>
          <w:rFonts w:ascii="Times New Roman"/>
          <w:b w:val="false"/>
          <w:i w:val="false"/>
          <w:color w:val="000000"/>
          <w:sz w:val="28"/>
        </w:rPr>
        <w:t>15. Көшелер мен ондағы құрылыстарды күтіп ұстау жұмыстары көктемгі, жазғы және күзгі кезеңде күтіп ұстау, қысқы күтіп ұстау, көшелерді көгалдандыру және өзге жұмыстарға бөлінеді.</w:t>
      </w:r>
      <w:r>
        <w:br/>
      </w:r>
      <w:r>
        <w:rPr>
          <w:rFonts w:ascii="Times New Roman"/>
          <w:b w:val="false"/>
          <w:i w:val="false"/>
          <w:color w:val="000000"/>
          <w:sz w:val="28"/>
        </w:rPr>
        <w:t>
      </w:t>
      </w:r>
      <w:r>
        <w:rPr>
          <w:rFonts w:ascii="Times New Roman"/>
          <w:b w:val="false"/>
          <w:i w:val="false"/>
          <w:color w:val="000000"/>
          <w:sz w:val="28"/>
        </w:rPr>
        <w:t>16. Көшелерді күтіп ұстау жұмыстарының құрамына жыл бойы күн сайын ақпарат жинау, өңдеу және ұсыну кіреді, соның ішінде:</w:t>
      </w:r>
      <w:r>
        <w:br/>
      </w:r>
      <w:r>
        <w:rPr>
          <w:rFonts w:ascii="Times New Roman"/>
          <w:b w:val="false"/>
          <w:i w:val="false"/>
          <w:color w:val="000000"/>
          <w:sz w:val="28"/>
        </w:rPr>
        <w:t>
      </w:t>
      </w:r>
      <w:r>
        <w:rPr>
          <w:rFonts w:ascii="Times New Roman"/>
          <w:b w:val="false"/>
          <w:i w:val="false"/>
          <w:color w:val="000000"/>
          <w:sz w:val="28"/>
        </w:rPr>
        <w:t>1) еріген және тасқын суларды өткізу кезіндегі жұмыстар туралы;</w:t>
      </w:r>
      <w:r>
        <w:br/>
      </w:r>
      <w:r>
        <w:rPr>
          <w:rFonts w:ascii="Times New Roman"/>
          <w:b w:val="false"/>
          <w:i w:val="false"/>
          <w:color w:val="000000"/>
          <w:sz w:val="28"/>
        </w:rPr>
        <w:t>
      </w:t>
      </w:r>
      <w:r>
        <w:rPr>
          <w:rFonts w:ascii="Times New Roman"/>
          <w:b w:val="false"/>
          <w:i w:val="false"/>
          <w:color w:val="000000"/>
          <w:sz w:val="28"/>
        </w:rPr>
        <w:t>2) қысқы уақытта қар тазалайтын машиналар мен механизмдердің жұмысы туралы;</w:t>
      </w:r>
      <w:r>
        <w:br/>
      </w:r>
      <w:r>
        <w:rPr>
          <w:rFonts w:ascii="Times New Roman"/>
          <w:b w:val="false"/>
          <w:i w:val="false"/>
          <w:color w:val="000000"/>
          <w:sz w:val="28"/>
        </w:rPr>
        <w:t>
      </w:t>
      </w:r>
      <w:r>
        <w:rPr>
          <w:rFonts w:ascii="Times New Roman"/>
          <w:b w:val="false"/>
          <w:i w:val="false"/>
          <w:color w:val="000000"/>
          <w:sz w:val="28"/>
        </w:rPr>
        <w:t>3) ақпараттарды жинау және өңдеу, көше және ондағы құрылыстардың көлік пайдалану жай-күйі туралы деректердің бірыңғай ақпараттық банкіне әкімшілік ету және басқару.</w:t>
      </w:r>
      <w:r>
        <w:br/>
      </w:r>
      <w:r>
        <w:rPr>
          <w:rFonts w:ascii="Times New Roman"/>
          <w:b w:val="false"/>
          <w:i w:val="false"/>
          <w:color w:val="000000"/>
          <w:sz w:val="28"/>
        </w:rPr>
        <w:t>
      </w:t>
      </w:r>
      <w:r>
        <w:rPr>
          <w:rFonts w:ascii="Times New Roman"/>
          <w:b w:val="false"/>
          <w:i w:val="false"/>
          <w:color w:val="000000"/>
          <w:sz w:val="28"/>
        </w:rPr>
        <w:t>17. Көшелер мен ондағы құрылыстарды көктемгі, жазғы, күзгі кезеңдерде күтіп ұстау кезінде, яғни жыл бойы мынадай жұмыстарды орындайды:</w:t>
      </w:r>
      <w:r>
        <w:br/>
      </w:r>
      <w:r>
        <w:rPr>
          <w:rFonts w:ascii="Times New Roman"/>
          <w:b w:val="false"/>
          <w:i w:val="false"/>
          <w:color w:val="000000"/>
          <w:sz w:val="28"/>
        </w:rPr>
        <w:t>
      </w:t>
      </w:r>
      <w:r>
        <w:rPr>
          <w:rFonts w:ascii="Times New Roman"/>
          <w:b w:val="false"/>
          <w:i w:val="false"/>
          <w:color w:val="000000"/>
          <w:sz w:val="28"/>
        </w:rPr>
        <w:t>1) көшелер мен ондағы құрылыстардың жай-күйін қадағалау;</w:t>
      </w:r>
      <w:r>
        <w:br/>
      </w:r>
      <w:r>
        <w:rPr>
          <w:rFonts w:ascii="Times New Roman"/>
          <w:b w:val="false"/>
          <w:i w:val="false"/>
          <w:color w:val="000000"/>
          <w:sz w:val="28"/>
        </w:rPr>
        <w:t>
      </w:t>
      </w:r>
      <w:r>
        <w:rPr>
          <w:rFonts w:ascii="Times New Roman"/>
          <w:b w:val="false"/>
          <w:i w:val="false"/>
          <w:color w:val="000000"/>
          <w:sz w:val="28"/>
        </w:rPr>
        <w:t>2) жер жамылғысы мен су өткізу жүйесі бойынша:</w:t>
      </w:r>
      <w:r>
        <w:br/>
      </w:r>
      <w:r>
        <w:rPr>
          <w:rFonts w:ascii="Times New Roman"/>
          <w:b w:val="false"/>
          <w:i w:val="false"/>
          <w:color w:val="000000"/>
          <w:sz w:val="28"/>
        </w:rPr>
        <w:t>
      </w:t>
      </w:r>
      <w:r>
        <w:rPr>
          <w:rFonts w:ascii="Times New Roman"/>
          <w:b w:val="false"/>
          <w:i w:val="false"/>
          <w:color w:val="000000"/>
          <w:sz w:val="28"/>
        </w:rPr>
        <w:t>су өткізгіш жыраларды көктемде қардан, ал жазда қоқыстарды пайдаға асыруға тиеу, шығару және беру арқылы жиналған қоқыс пен балшықтан тазалау;</w:t>
      </w:r>
      <w:r>
        <w:br/>
      </w:r>
      <w:r>
        <w:rPr>
          <w:rFonts w:ascii="Times New Roman"/>
          <w:b w:val="false"/>
          <w:i w:val="false"/>
          <w:color w:val="000000"/>
          <w:sz w:val="28"/>
        </w:rPr>
        <w:t>
      </w:t>
      </w:r>
      <w:r>
        <w:rPr>
          <w:rFonts w:ascii="Times New Roman"/>
          <w:b w:val="false"/>
          <w:i w:val="false"/>
          <w:color w:val="000000"/>
          <w:sz w:val="28"/>
        </w:rPr>
        <w:t>жиектердегі, иірімді учаскелердегі кептіргіш науаларды қазу және толтыру;</w:t>
      </w:r>
      <w:r>
        <w:br/>
      </w:r>
      <w:r>
        <w:rPr>
          <w:rFonts w:ascii="Times New Roman"/>
          <w:b w:val="false"/>
          <w:i w:val="false"/>
          <w:color w:val="000000"/>
          <w:sz w:val="28"/>
        </w:rPr>
        <w:t>
      </w:t>
      </w:r>
      <w:r>
        <w:rPr>
          <w:rFonts w:ascii="Times New Roman"/>
          <w:b w:val="false"/>
          <w:i w:val="false"/>
          <w:color w:val="000000"/>
          <w:sz w:val="28"/>
        </w:rPr>
        <w:t>шөп шабу және шабылған шөптерді жинау;</w:t>
      </w:r>
      <w:r>
        <w:br/>
      </w:r>
      <w:r>
        <w:rPr>
          <w:rFonts w:ascii="Times New Roman"/>
          <w:b w:val="false"/>
          <w:i w:val="false"/>
          <w:color w:val="000000"/>
          <w:sz w:val="28"/>
        </w:rPr>
        <w:t>
      </w:t>
      </w:r>
      <w:r>
        <w:rPr>
          <w:rFonts w:ascii="Times New Roman"/>
          <w:b w:val="false"/>
          <w:i w:val="false"/>
          <w:color w:val="000000"/>
          <w:sz w:val="28"/>
        </w:rPr>
        <w:t>материалдар қоспастан жиектер мен себу бермдерін тегістеу;</w:t>
      </w:r>
      <w:r>
        <w:br/>
      </w:r>
      <w:r>
        <w:rPr>
          <w:rFonts w:ascii="Times New Roman"/>
          <w:b w:val="false"/>
          <w:i w:val="false"/>
          <w:color w:val="000000"/>
          <w:sz w:val="28"/>
        </w:rPr>
        <w:t>
      </w:t>
      </w:r>
      <w:r>
        <w:rPr>
          <w:rFonts w:ascii="Times New Roman"/>
          <w:b w:val="false"/>
          <w:i w:val="false"/>
          <w:color w:val="000000"/>
          <w:sz w:val="28"/>
        </w:rPr>
        <w:t>жеке учаскелердегі көлік құралдарының қауіпсіз қозғалысын қамтамасыз ететін жиектер және бермдерге материал себу, кесу және тегістеу;</w:t>
      </w:r>
      <w:r>
        <w:br/>
      </w:r>
      <w:r>
        <w:rPr>
          <w:rFonts w:ascii="Times New Roman"/>
          <w:b w:val="false"/>
          <w:i w:val="false"/>
          <w:color w:val="000000"/>
          <w:sz w:val="28"/>
        </w:rPr>
        <w:t>
      </w:t>
      </w:r>
      <w:r>
        <w:rPr>
          <w:rFonts w:ascii="Times New Roman"/>
          <w:b w:val="false"/>
          <w:i w:val="false"/>
          <w:color w:val="000000"/>
          <w:sz w:val="28"/>
        </w:rPr>
        <w:t>иірім учаскелерді жою;</w:t>
      </w:r>
      <w:r>
        <w:br/>
      </w:r>
      <w:r>
        <w:rPr>
          <w:rFonts w:ascii="Times New Roman"/>
          <w:b w:val="false"/>
          <w:i w:val="false"/>
          <w:color w:val="000000"/>
          <w:sz w:val="28"/>
        </w:rPr>
        <w:t>
      </w:t>
      </w:r>
      <w:r>
        <w:rPr>
          <w:rFonts w:ascii="Times New Roman"/>
          <w:b w:val="false"/>
          <w:i w:val="false"/>
          <w:color w:val="000000"/>
          <w:sz w:val="28"/>
        </w:rPr>
        <w:t>жиектерге материал себу және бекіту;</w:t>
      </w:r>
      <w:r>
        <w:br/>
      </w:r>
      <w:r>
        <w:rPr>
          <w:rFonts w:ascii="Times New Roman"/>
          <w:b w:val="false"/>
          <w:i w:val="false"/>
          <w:color w:val="000000"/>
          <w:sz w:val="28"/>
        </w:rPr>
        <w:t>
      </w:t>
      </w:r>
      <w:r>
        <w:rPr>
          <w:rFonts w:ascii="Times New Roman"/>
          <w:b w:val="false"/>
          <w:i w:val="false"/>
          <w:color w:val="000000"/>
          <w:sz w:val="28"/>
        </w:rPr>
        <w:t>жеке элементтерін ауыстырып және жаңа материалдарды пайдалану арқылы жер төсемі, су қайтарғыш, резервтер, бермдер, қорғаныс, бекіту және реттегіш құрылыстарының жеке бұзылуларын түзету;</w:t>
      </w:r>
      <w:r>
        <w:br/>
      </w:r>
      <w:r>
        <w:rPr>
          <w:rFonts w:ascii="Times New Roman"/>
          <w:b w:val="false"/>
          <w:i w:val="false"/>
          <w:color w:val="000000"/>
          <w:sz w:val="28"/>
        </w:rPr>
        <w:t>
      </w:t>
      </w:r>
      <w:r>
        <w:rPr>
          <w:rFonts w:ascii="Times New Roman"/>
          <w:b w:val="false"/>
          <w:i w:val="false"/>
          <w:color w:val="000000"/>
          <w:sz w:val="28"/>
        </w:rPr>
        <w:t>көлік құралдарының қауіпсіз қозғалысын қамтамасыз ететін материалдарды қосу немесе қоспау арқылы жиектерді және бермдерді кесу және тегістеу;</w:t>
      </w:r>
      <w:r>
        <w:br/>
      </w:r>
      <w:r>
        <w:rPr>
          <w:rFonts w:ascii="Times New Roman"/>
          <w:b w:val="false"/>
          <w:i w:val="false"/>
          <w:color w:val="000000"/>
          <w:sz w:val="28"/>
        </w:rPr>
        <w:t>
      </w:t>
      </w:r>
      <w:r>
        <w:rPr>
          <w:rFonts w:ascii="Times New Roman"/>
          <w:b w:val="false"/>
          <w:i w:val="false"/>
          <w:color w:val="000000"/>
          <w:sz w:val="28"/>
        </w:rPr>
        <w:t>3) бөлінген белдеулер бойынша:</w:t>
      </w:r>
      <w:r>
        <w:br/>
      </w:r>
      <w:r>
        <w:rPr>
          <w:rFonts w:ascii="Times New Roman"/>
          <w:b w:val="false"/>
          <w:i w:val="false"/>
          <w:color w:val="000000"/>
          <w:sz w:val="28"/>
        </w:rPr>
        <w:t>
      </w:t>
      </w:r>
      <w:r>
        <w:rPr>
          <w:rFonts w:ascii="Times New Roman"/>
          <w:b w:val="false"/>
          <w:i w:val="false"/>
          <w:color w:val="000000"/>
          <w:sz w:val="28"/>
        </w:rPr>
        <w:t>су ағысын қамтамасыз ету үшін бөлу жолағын тегістеу;</w:t>
      </w:r>
      <w:r>
        <w:br/>
      </w:r>
      <w:r>
        <w:rPr>
          <w:rFonts w:ascii="Times New Roman"/>
          <w:b w:val="false"/>
          <w:i w:val="false"/>
          <w:color w:val="000000"/>
          <w:sz w:val="28"/>
        </w:rPr>
        <w:t>
      </w:t>
      </w:r>
      <w:r>
        <w:rPr>
          <w:rFonts w:ascii="Times New Roman"/>
          <w:b w:val="false"/>
          <w:i w:val="false"/>
          <w:color w:val="000000"/>
          <w:sz w:val="28"/>
        </w:rPr>
        <w:t>бөлу жолағындағы қоқысты жинау, шығару және пайдаға асыруға беру;</w:t>
      </w:r>
      <w:r>
        <w:br/>
      </w:r>
      <w:r>
        <w:rPr>
          <w:rFonts w:ascii="Times New Roman"/>
          <w:b w:val="false"/>
          <w:i w:val="false"/>
          <w:color w:val="000000"/>
          <w:sz w:val="28"/>
        </w:rPr>
        <w:t>
      </w:t>
      </w:r>
      <w:r>
        <w:rPr>
          <w:rFonts w:ascii="Times New Roman"/>
          <w:b w:val="false"/>
          <w:i w:val="false"/>
          <w:color w:val="000000"/>
          <w:sz w:val="28"/>
        </w:rPr>
        <w:t>4) күрделі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жүру бөлігін тазалау және жуу;</w:t>
      </w:r>
      <w:r>
        <w:br/>
      </w:r>
      <w:r>
        <w:rPr>
          <w:rFonts w:ascii="Times New Roman"/>
          <w:b w:val="false"/>
          <w:i w:val="false"/>
          <w:color w:val="000000"/>
          <w:sz w:val="28"/>
        </w:rPr>
        <w:t>
      </w:t>
      </w:r>
      <w:r>
        <w:rPr>
          <w:rFonts w:ascii="Times New Roman"/>
          <w:b w:val="false"/>
          <w:i w:val="false"/>
          <w:color w:val="000000"/>
          <w:sz w:val="28"/>
        </w:rPr>
        <w:t>ылғалдың, ауаның, күн радиациясының кіруінен асфальтты-бетонды жабынды тиімді оқшалау, атмосфералық ықпалдың әсерінен бұзылған битумды қалпына келтіру, жамылғының суға төзімділігін сақтау және қалпына келтіру үшін жаңартатын сұйықтықты пайдалану;</w:t>
      </w:r>
      <w:r>
        <w:br/>
      </w:r>
      <w:r>
        <w:rPr>
          <w:rFonts w:ascii="Times New Roman"/>
          <w:b w:val="false"/>
          <w:i w:val="false"/>
          <w:color w:val="000000"/>
          <w:sz w:val="28"/>
        </w:rPr>
        <w:t>
      </w:t>
      </w:r>
      <w:r>
        <w:rPr>
          <w:rFonts w:ascii="Times New Roman"/>
          <w:b w:val="false"/>
          <w:i w:val="false"/>
          <w:color w:val="000000"/>
          <w:sz w:val="28"/>
        </w:rPr>
        <w:t>жарықшақтарды құю;</w:t>
      </w:r>
      <w:r>
        <w:br/>
      </w:r>
      <w:r>
        <w:rPr>
          <w:rFonts w:ascii="Times New Roman"/>
          <w:b w:val="false"/>
          <w:i w:val="false"/>
          <w:color w:val="000000"/>
          <w:sz w:val="28"/>
        </w:rPr>
        <w:t>
      </w:t>
      </w:r>
      <w:r>
        <w:rPr>
          <w:rFonts w:ascii="Times New Roman"/>
          <w:b w:val="false"/>
          <w:i w:val="false"/>
          <w:color w:val="000000"/>
          <w:sz w:val="28"/>
        </w:rPr>
        <w:t>шұңқырларды жою, жарықшақтарды, шұңқырларды, отырыңқы жерлерді бітеу, жол учаскесінің жиектерін тегістеу;</w:t>
      </w:r>
      <w:r>
        <w:br/>
      </w:r>
      <w:r>
        <w:rPr>
          <w:rFonts w:ascii="Times New Roman"/>
          <w:b w:val="false"/>
          <w:i w:val="false"/>
          <w:color w:val="000000"/>
          <w:sz w:val="28"/>
        </w:rPr>
        <w:t>
      </w:t>
      </w:r>
      <w:r>
        <w:rPr>
          <w:rFonts w:ascii="Times New Roman"/>
          <w:b w:val="false"/>
          <w:i w:val="false"/>
          <w:color w:val="000000"/>
          <w:sz w:val="28"/>
        </w:rPr>
        <w:t>жергілікті учаскелердің төсемдеріндегі иірімдерді жою;</w:t>
      </w:r>
      <w:r>
        <w:br/>
      </w:r>
      <w:r>
        <w:rPr>
          <w:rFonts w:ascii="Times New Roman"/>
          <w:b w:val="false"/>
          <w:i w:val="false"/>
          <w:color w:val="000000"/>
          <w:sz w:val="28"/>
        </w:rPr>
        <w:t>
      </w:t>
      </w:r>
      <w:r>
        <w:rPr>
          <w:rFonts w:ascii="Times New Roman"/>
          <w:b w:val="false"/>
          <w:i w:val="false"/>
          <w:color w:val="000000"/>
          <w:sz w:val="28"/>
        </w:rPr>
        <w:t>төсемдегі шорлар мен қауіпті тегіссіздікті кесу, тозу қабатын кейіннен кедір-бұдыр негізді өндеу арқылы ойыстарды бітеу;</w:t>
      </w:r>
      <w:r>
        <w:br/>
      </w:r>
      <w:r>
        <w:rPr>
          <w:rFonts w:ascii="Times New Roman"/>
          <w:b w:val="false"/>
          <w:i w:val="false"/>
          <w:color w:val="000000"/>
          <w:sz w:val="28"/>
        </w:rPr>
        <w:t>
      </w:t>
      </w:r>
      <w:r>
        <w:rPr>
          <w:rFonts w:ascii="Times New Roman"/>
          <w:b w:val="false"/>
          <w:i w:val="false"/>
          <w:color w:val="000000"/>
          <w:sz w:val="28"/>
        </w:rPr>
        <w:t>жүру бөлігін белгілеу; </w:t>
      </w:r>
      <w:r>
        <w:br/>
      </w:r>
      <w:r>
        <w:rPr>
          <w:rFonts w:ascii="Times New Roman"/>
          <w:b w:val="false"/>
          <w:i w:val="false"/>
          <w:color w:val="000000"/>
          <w:sz w:val="28"/>
        </w:rPr>
        <w:t>
      </w:t>
      </w:r>
      <w:r>
        <w:rPr>
          <w:rFonts w:ascii="Times New Roman"/>
          <w:b w:val="false"/>
          <w:i w:val="false"/>
          <w:color w:val="000000"/>
          <w:sz w:val="28"/>
        </w:rPr>
        <w:t>цемент–бетон жамылғыларында жарықшақтарды жөндеу және толтыру;</w:t>
      </w:r>
      <w:r>
        <w:br/>
      </w:r>
      <w:r>
        <w:rPr>
          <w:rFonts w:ascii="Times New Roman"/>
          <w:b w:val="false"/>
          <w:i w:val="false"/>
          <w:color w:val="000000"/>
          <w:sz w:val="28"/>
        </w:rPr>
        <w:t>
      </w:t>
      </w:r>
      <w:r>
        <w:rPr>
          <w:rFonts w:ascii="Times New Roman"/>
          <w:b w:val="false"/>
          <w:i w:val="false"/>
          <w:color w:val="000000"/>
          <w:sz w:val="28"/>
        </w:rPr>
        <w:t>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r>
        <w:br/>
      </w:r>
      <w:r>
        <w:rPr>
          <w:rFonts w:ascii="Times New Roman"/>
          <w:b w:val="false"/>
          <w:i w:val="false"/>
          <w:color w:val="000000"/>
          <w:sz w:val="28"/>
        </w:rPr>
        <w:t>
      </w:t>
      </w:r>
      <w:r>
        <w:rPr>
          <w:rFonts w:ascii="Times New Roman"/>
          <w:b w:val="false"/>
          <w:i w:val="false"/>
          <w:color w:val="000000"/>
          <w:sz w:val="28"/>
        </w:rPr>
        <w:t>Көшелерге бағдарлы тәсілмен жөндеу жүргізу кезінде көшелерді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r>
        <w:br/>
      </w:r>
      <w:r>
        <w:rPr>
          <w:rFonts w:ascii="Times New Roman"/>
          <w:b w:val="false"/>
          <w:i w:val="false"/>
          <w:color w:val="000000"/>
          <w:sz w:val="28"/>
        </w:rPr>
        <w:t>
      </w:t>
      </w:r>
      <w:r>
        <w:rPr>
          <w:rFonts w:ascii="Times New Roman"/>
          <w:b w:val="false"/>
          <w:i w:val="false"/>
          <w:color w:val="000000"/>
          <w:sz w:val="28"/>
        </w:rPr>
        <w:t>Жұмыстар ақаулықтар тізбесі негізінде қолданыстағы ережелерге сәйкес ресімделген тиісті ақаулықтарды жою үшін қабылданған жұмыстар технологиясы және атқару сметалары бойынша көшелерді күтіп ұстауды жүргізетін жол ұйымдастыру күштерімен орындалады;</w:t>
      </w:r>
      <w:r>
        <w:br/>
      </w:r>
      <w:r>
        <w:rPr>
          <w:rFonts w:ascii="Times New Roman"/>
          <w:b w:val="false"/>
          <w:i w:val="false"/>
          <w:color w:val="000000"/>
          <w:sz w:val="28"/>
        </w:rPr>
        <w:t>
      </w:t>
      </w:r>
      <w:r>
        <w:rPr>
          <w:rFonts w:ascii="Times New Roman"/>
          <w:b w:val="false"/>
          <w:i w:val="false"/>
          <w:color w:val="000000"/>
          <w:sz w:val="28"/>
        </w:rPr>
        <w:t>5) жетілдірілген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тұтқыр материалдары көп учаскелерді күтіп ұстау;</w:t>
      </w:r>
      <w:r>
        <w:br/>
      </w:r>
      <w:r>
        <w:rPr>
          <w:rFonts w:ascii="Times New Roman"/>
          <w:b w:val="false"/>
          <w:i w:val="false"/>
          <w:color w:val="000000"/>
          <w:sz w:val="28"/>
        </w:rPr>
        <w:t>
      </w:t>
      </w:r>
      <w:r>
        <w:rPr>
          <w:rFonts w:ascii="Times New Roman"/>
          <w:b w:val="false"/>
          <w:i w:val="false"/>
          <w:color w:val="000000"/>
          <w:sz w:val="28"/>
        </w:rPr>
        <w:t>жарықшақтарды құю;</w:t>
      </w:r>
      <w:r>
        <w:br/>
      </w:r>
      <w:r>
        <w:rPr>
          <w:rFonts w:ascii="Times New Roman"/>
          <w:b w:val="false"/>
          <w:i w:val="false"/>
          <w:color w:val="000000"/>
          <w:sz w:val="28"/>
        </w:rPr>
        <w:t>
      </w:t>
      </w:r>
      <w:r>
        <w:rPr>
          <w:rFonts w:ascii="Times New Roman"/>
          <w:b w:val="false"/>
          <w:i w:val="false"/>
          <w:color w:val="000000"/>
          <w:sz w:val="28"/>
        </w:rPr>
        <w:t>ылғалдың, ауаның, күн радиациясының кіруінен асфальтты-бетонды жабынды тиімді оқшалау, атмосфералық ықпалдың әсерінен бұзылған битумды қалпына келтіру, жамылғының суға төзімділігін сақтау және қалпына келтіру үшін жаңартатын сұйықтықты пайдалану;</w:t>
      </w:r>
      <w:r>
        <w:br/>
      </w:r>
      <w:r>
        <w:rPr>
          <w:rFonts w:ascii="Times New Roman"/>
          <w:b w:val="false"/>
          <w:i w:val="false"/>
          <w:color w:val="000000"/>
          <w:sz w:val="28"/>
        </w:rPr>
        <w:t>
      </w:t>
      </w:r>
      <w:r>
        <w:rPr>
          <w:rFonts w:ascii="Times New Roman"/>
          <w:b w:val="false"/>
          <w:i w:val="false"/>
          <w:color w:val="000000"/>
          <w:sz w:val="28"/>
        </w:rPr>
        <w:t>шұңқырларды жою, жарықшақтарды, шұңқырларды, отырыңқы жерлерді бітеу, көше учаскесінің жиектерін тегістеу;</w:t>
      </w:r>
      <w:r>
        <w:br/>
      </w:r>
      <w:r>
        <w:rPr>
          <w:rFonts w:ascii="Times New Roman"/>
          <w:b w:val="false"/>
          <w:i w:val="false"/>
          <w:color w:val="000000"/>
          <w:sz w:val="28"/>
        </w:rPr>
        <w:t>
      </w:t>
      </w:r>
      <w:r>
        <w:rPr>
          <w:rFonts w:ascii="Times New Roman"/>
          <w:b w:val="false"/>
          <w:i w:val="false"/>
          <w:color w:val="000000"/>
          <w:sz w:val="28"/>
        </w:rPr>
        <w:t>жүру бөлігін белгілеу;</w:t>
      </w:r>
      <w:r>
        <w:br/>
      </w:r>
      <w:r>
        <w:rPr>
          <w:rFonts w:ascii="Times New Roman"/>
          <w:b w:val="false"/>
          <w:i w:val="false"/>
          <w:color w:val="000000"/>
          <w:sz w:val="28"/>
        </w:rPr>
        <w:t>
      </w:t>
      </w:r>
      <w:r>
        <w:rPr>
          <w:rFonts w:ascii="Times New Roman"/>
          <w:b w:val="false"/>
          <w:i w:val="false"/>
          <w:color w:val="000000"/>
          <w:sz w:val="28"/>
        </w:rPr>
        <w:t>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көше жиектерін бекіту, жабындарды үстіртін өңдеу).</w:t>
      </w:r>
      <w:r>
        <w:br/>
      </w:r>
      <w:r>
        <w:rPr>
          <w:rFonts w:ascii="Times New Roman"/>
          <w:b w:val="false"/>
          <w:i w:val="false"/>
          <w:color w:val="000000"/>
          <w:sz w:val="28"/>
        </w:rPr>
        <w:t>
      </w:t>
      </w:r>
      <w:r>
        <w:rPr>
          <w:rFonts w:ascii="Times New Roman"/>
          <w:b w:val="false"/>
          <w:i w:val="false"/>
          <w:color w:val="000000"/>
          <w:sz w:val="28"/>
        </w:rPr>
        <w:t>Көшелерге бағдарлы тәсілмен жөндеу жүргізу кезінде көшелерді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r>
        <w:br/>
      </w:r>
      <w:r>
        <w:rPr>
          <w:rFonts w:ascii="Times New Roman"/>
          <w:b w:val="false"/>
          <w:i w:val="false"/>
          <w:color w:val="000000"/>
          <w:sz w:val="28"/>
        </w:rPr>
        <w:t>
      </w:t>
      </w:r>
      <w:r>
        <w:rPr>
          <w:rFonts w:ascii="Times New Roman"/>
          <w:b w:val="false"/>
          <w:i w:val="false"/>
          <w:color w:val="000000"/>
          <w:sz w:val="28"/>
        </w:rPr>
        <w:t>Жұмыстар ақаулықтар тізбесі негізінде қолданыстағы ережелерге сәйкес ресімделген тиісті ақаулықтарды жою үшін қабылданған жұмыстар технологиясы және атқару сметалары бойынша көшелерді күтіп ұстауды жүргізетін жол ұйымдастыру күштерімен орындалады;</w:t>
      </w:r>
      <w:r>
        <w:br/>
      </w:r>
      <w:r>
        <w:rPr>
          <w:rFonts w:ascii="Times New Roman"/>
          <w:b w:val="false"/>
          <w:i w:val="false"/>
          <w:color w:val="000000"/>
          <w:sz w:val="28"/>
        </w:rPr>
        <w:t>
      </w:t>
      </w:r>
      <w:r>
        <w:rPr>
          <w:rFonts w:ascii="Times New Roman"/>
          <w:b w:val="false"/>
          <w:i w:val="false"/>
          <w:color w:val="000000"/>
          <w:sz w:val="28"/>
        </w:rPr>
        <w:t>6) өтпелі жамылғысы бар жүру бөлігі бойынша:</w:t>
      </w:r>
      <w:r>
        <w:br/>
      </w:r>
      <w:r>
        <w:rPr>
          <w:rFonts w:ascii="Times New Roman"/>
          <w:b w:val="false"/>
          <w:i w:val="false"/>
          <w:color w:val="000000"/>
          <w:sz w:val="28"/>
        </w:rPr>
        <w:t>
      </w:t>
      </w:r>
      <w:r>
        <w:rPr>
          <w:rFonts w:ascii="Times New Roman"/>
          <w:b w:val="false"/>
          <w:i w:val="false"/>
          <w:color w:val="000000"/>
          <w:sz w:val="28"/>
        </w:rPr>
        <w:t>төсемді балшықтан тазалау;</w:t>
      </w:r>
      <w:r>
        <w:br/>
      </w:r>
      <w:r>
        <w:rPr>
          <w:rFonts w:ascii="Times New Roman"/>
          <w:b w:val="false"/>
          <w:i w:val="false"/>
          <w:color w:val="000000"/>
          <w:sz w:val="28"/>
        </w:rPr>
        <w:t>
      </w:t>
      </w:r>
      <w:r>
        <w:rPr>
          <w:rFonts w:ascii="Times New Roman"/>
          <w:b w:val="false"/>
          <w:i w:val="false"/>
          <w:color w:val="000000"/>
          <w:sz w:val="28"/>
        </w:rPr>
        <w:t>төсемді сумен шаңсыздандыру;</w:t>
      </w:r>
      <w:r>
        <w:br/>
      </w:r>
      <w:r>
        <w:rPr>
          <w:rFonts w:ascii="Times New Roman"/>
          <w:b w:val="false"/>
          <w:i w:val="false"/>
          <w:color w:val="000000"/>
          <w:sz w:val="28"/>
        </w:rPr>
        <w:t>
      </w:t>
      </w:r>
      <w:r>
        <w:rPr>
          <w:rFonts w:ascii="Times New Roman"/>
          <w:b w:val="false"/>
          <w:i w:val="false"/>
          <w:color w:val="000000"/>
          <w:sz w:val="28"/>
        </w:rPr>
        <w:t>материалдар қосу арқылы төсемді кескіндеу және нығыздау;</w:t>
      </w:r>
      <w:r>
        <w:br/>
      </w:r>
      <w:r>
        <w:rPr>
          <w:rFonts w:ascii="Times New Roman"/>
          <w:b w:val="false"/>
          <w:i w:val="false"/>
          <w:color w:val="000000"/>
          <w:sz w:val="28"/>
        </w:rPr>
        <w:t>
      </w:t>
      </w:r>
      <w:r>
        <w:rPr>
          <w:rFonts w:ascii="Times New Roman"/>
          <w:b w:val="false"/>
          <w:i w:val="false"/>
          <w:color w:val="000000"/>
          <w:sz w:val="28"/>
        </w:rPr>
        <w:t>шағылтасты және қиыршықтасты төсемдердің қапталдарын қалпына келтіру;</w:t>
      </w:r>
      <w:r>
        <w:br/>
      </w:r>
      <w:r>
        <w:rPr>
          <w:rFonts w:ascii="Times New Roman"/>
          <w:b w:val="false"/>
          <w:i w:val="false"/>
          <w:color w:val="000000"/>
          <w:sz w:val="28"/>
        </w:rPr>
        <w:t>
      </w:t>
      </w:r>
      <w:r>
        <w:rPr>
          <w:rFonts w:ascii="Times New Roman"/>
          <w:b w:val="false"/>
          <w:i w:val="false"/>
          <w:color w:val="000000"/>
          <w:sz w:val="28"/>
        </w:rPr>
        <w:t>7) топырақты және топырақты жақсартылған төсемі бар жүру бөлігі бойынша:</w:t>
      </w:r>
      <w:r>
        <w:br/>
      </w:r>
      <w:r>
        <w:rPr>
          <w:rFonts w:ascii="Times New Roman"/>
          <w:b w:val="false"/>
          <w:i w:val="false"/>
          <w:color w:val="000000"/>
          <w:sz w:val="28"/>
        </w:rPr>
        <w:t>
      </w:t>
      </w:r>
      <w:r>
        <w:rPr>
          <w:rFonts w:ascii="Times New Roman"/>
          <w:b w:val="false"/>
          <w:i w:val="false"/>
          <w:color w:val="000000"/>
          <w:sz w:val="28"/>
        </w:rPr>
        <w:t>материалдарды қосу арқылы пайда болған шұңқырлар, сораптар, басқа тегіссіздіктерді жою үшін төсемді кескіндеу;</w:t>
      </w:r>
      <w:r>
        <w:br/>
      </w:r>
      <w:r>
        <w:rPr>
          <w:rFonts w:ascii="Times New Roman"/>
          <w:b w:val="false"/>
          <w:i w:val="false"/>
          <w:color w:val="000000"/>
          <w:sz w:val="28"/>
        </w:rPr>
        <w:t>
      </w:t>
      </w:r>
      <w:r>
        <w:rPr>
          <w:rFonts w:ascii="Times New Roman"/>
          <w:b w:val="false"/>
          <w:i w:val="false"/>
          <w:color w:val="000000"/>
          <w:sz w:val="28"/>
        </w:rPr>
        <w:t>ірі тегіссіздіктер пайда болғанға дейін жүргізілетін тегістеу-профилактикалық іс-шаралары;</w:t>
      </w:r>
      <w:r>
        <w:br/>
      </w:r>
      <w:r>
        <w:rPr>
          <w:rFonts w:ascii="Times New Roman"/>
          <w:b w:val="false"/>
          <w:i w:val="false"/>
          <w:color w:val="000000"/>
          <w:sz w:val="28"/>
        </w:rPr>
        <w:t>
      </w:t>
      </w:r>
      <w:r>
        <w:rPr>
          <w:rFonts w:ascii="Times New Roman"/>
          <w:b w:val="false"/>
          <w:i w:val="false"/>
          <w:color w:val="000000"/>
          <w:sz w:val="28"/>
        </w:rPr>
        <w:t>көшелерді хлорлы кальций, битум және басқа материалдармен шаңсыздандыру;</w:t>
      </w:r>
      <w:r>
        <w:br/>
      </w:r>
      <w:r>
        <w:rPr>
          <w:rFonts w:ascii="Times New Roman"/>
          <w:b w:val="false"/>
          <w:i w:val="false"/>
          <w:color w:val="000000"/>
          <w:sz w:val="28"/>
        </w:rPr>
        <w:t>
      </w:t>
      </w:r>
      <w:r>
        <w:rPr>
          <w:rFonts w:ascii="Times New Roman"/>
          <w:b w:val="false"/>
          <w:i w:val="false"/>
          <w:color w:val="000000"/>
          <w:sz w:val="28"/>
        </w:rPr>
        <w:t>көшелердің кепкен учаскелерін күтіп ұстау, уақытша қоршау, ауа шұңқырларын орналастыру және толтыру, жол төсемі мен жол жамылғысының үстінен су өтуін қамтамасыз ету;</w:t>
      </w:r>
      <w:r>
        <w:br/>
      </w:r>
      <w:r>
        <w:rPr>
          <w:rFonts w:ascii="Times New Roman"/>
          <w:b w:val="false"/>
          <w:i w:val="false"/>
          <w:color w:val="000000"/>
          <w:sz w:val="28"/>
        </w:rPr>
        <w:t>
      </w:t>
      </w:r>
      <w:r>
        <w:rPr>
          <w:rFonts w:ascii="Times New Roman"/>
          <w:b w:val="false"/>
          <w:i w:val="false"/>
          <w:color w:val="000000"/>
          <w:sz w:val="28"/>
        </w:rPr>
        <w:t>8) елді мекендер көшелерінің жағдайы және абаттандыру, қозғалысты ұйымдастыру, байланыс, жарықтандыру объектілері бойынша:</w:t>
      </w:r>
      <w:r>
        <w:br/>
      </w:r>
      <w:r>
        <w:rPr>
          <w:rFonts w:ascii="Times New Roman"/>
          <w:b w:val="false"/>
          <w:i w:val="false"/>
          <w:color w:val="000000"/>
          <w:sz w:val="28"/>
        </w:rPr>
        <w:t>
      </w:t>
      </w:r>
      <w:r>
        <w:rPr>
          <w:rFonts w:ascii="Times New Roman"/>
          <w:b w:val="false"/>
          <w:i w:val="false"/>
          <w:color w:val="000000"/>
          <w:sz w:val="28"/>
        </w:rPr>
        <w:t>шу жолақтары, шудан қорғау экрандарын салу және жөндеу;</w:t>
      </w:r>
      <w:r>
        <w:br/>
      </w:r>
      <w:r>
        <w:rPr>
          <w:rFonts w:ascii="Times New Roman"/>
          <w:b w:val="false"/>
          <w:i w:val="false"/>
          <w:color w:val="000000"/>
          <w:sz w:val="28"/>
        </w:rPr>
        <w:t>
      </w:t>
      </w:r>
      <w:r>
        <w:rPr>
          <w:rFonts w:ascii="Times New Roman"/>
          <w:b w:val="false"/>
          <w:i w:val="false"/>
          <w:color w:val="000000"/>
          <w:sz w:val="28"/>
        </w:rPr>
        <w:t>жетіспейтін белгілерді, қоршауларды орнату, сынғандарын түзету, жол белгілері мен қоршаулардың қалқандарын толық ауыстыру, панноларды, жол жиектерінің тастарын орнату және жөндеу, көшені жайғастыру элементтерін қалпына келтіру;</w:t>
      </w:r>
      <w:r>
        <w:br/>
      </w:r>
      <w:r>
        <w:rPr>
          <w:rFonts w:ascii="Times New Roman"/>
          <w:b w:val="false"/>
          <w:i w:val="false"/>
          <w:color w:val="000000"/>
          <w:sz w:val="28"/>
        </w:rPr>
        <w:t>
      </w:t>
      </w:r>
      <w:r>
        <w:rPr>
          <w:rFonts w:ascii="Times New Roman"/>
          <w:b w:val="false"/>
          <w:i w:val="false"/>
          <w:color w:val="000000"/>
          <w:sz w:val="28"/>
        </w:rPr>
        <w:t>сәулет безендірулері мен абаттандыру элементтерінің жеке бұзылуларын және ақаулықтарын жөндеу;</w:t>
      </w:r>
      <w:r>
        <w:br/>
      </w:r>
      <w:r>
        <w:rPr>
          <w:rFonts w:ascii="Times New Roman"/>
          <w:b w:val="false"/>
          <w:i w:val="false"/>
          <w:color w:val="000000"/>
          <w:sz w:val="28"/>
        </w:rPr>
        <w:t>
      </w:t>
      </w:r>
      <w:r>
        <w:rPr>
          <w:rFonts w:ascii="Times New Roman"/>
          <w:b w:val="false"/>
          <w:i w:val="false"/>
          <w:color w:val="000000"/>
          <w:sz w:val="28"/>
        </w:rPr>
        <w:t>автопавильондар, күркелер, жол белгілері, қоршаулар және көшелердің басқа жайғастыру элементтерін сырлау және ақтау, тік және көлденең белгілерді түсіру;</w:t>
      </w:r>
      <w:r>
        <w:br/>
      </w:r>
      <w:r>
        <w:rPr>
          <w:rFonts w:ascii="Times New Roman"/>
          <w:b w:val="false"/>
          <w:i w:val="false"/>
          <w:color w:val="000000"/>
          <w:sz w:val="28"/>
        </w:rPr>
        <w:t>
      </w:t>
      </w:r>
      <w:r>
        <w:rPr>
          <w:rFonts w:ascii="Times New Roman"/>
          <w:b w:val="false"/>
          <w:i w:val="false"/>
          <w:color w:val="000000"/>
          <w:sz w:val="28"/>
        </w:rPr>
        <w:t>қоршауларды, сигнал беру бағандарын, белгілерді, қалқандарды үнемі тексеру, бекіткіштерін тарту, қалқандарды түзету, шаң мен балшықтан тазалау, жуу;</w:t>
      </w:r>
      <w:r>
        <w:br/>
      </w:r>
      <w:r>
        <w:rPr>
          <w:rFonts w:ascii="Times New Roman"/>
          <w:b w:val="false"/>
          <w:i w:val="false"/>
          <w:color w:val="000000"/>
          <w:sz w:val="28"/>
        </w:rPr>
        <w:t>
      </w:t>
      </w:r>
      <w:r>
        <w:rPr>
          <w:rFonts w:ascii="Times New Roman"/>
          <w:b w:val="false"/>
          <w:i w:val="false"/>
          <w:color w:val="000000"/>
          <w:sz w:val="28"/>
        </w:rPr>
        <w:t>автобус аялдамаларын, демалыс алаңдарын, дәретханаларды, күркелерді, автопавильондарды кезеңді тексеру, шаңнан, балшықтан және қоқыстан тазалау, жуу;</w:t>
      </w:r>
      <w:r>
        <w:br/>
      </w:r>
      <w:r>
        <w:rPr>
          <w:rFonts w:ascii="Times New Roman"/>
          <w:b w:val="false"/>
          <w:i w:val="false"/>
          <w:color w:val="000000"/>
          <w:sz w:val="28"/>
        </w:rPr>
        <w:t>
      </w:t>
      </w:r>
      <w:r>
        <w:rPr>
          <w:rFonts w:ascii="Times New Roman"/>
          <w:b w:val="false"/>
          <w:i w:val="false"/>
          <w:color w:val="000000"/>
          <w:sz w:val="28"/>
        </w:rPr>
        <w:t>қозғалысты ұйымдастыру, байланыс және жарықтандыру құралдарын күтіп ұстау, күту және жарамдылығын қадағалау;</w:t>
      </w:r>
      <w:r>
        <w:br/>
      </w:r>
      <w:r>
        <w:rPr>
          <w:rFonts w:ascii="Times New Roman"/>
          <w:b w:val="false"/>
          <w:i w:val="false"/>
          <w:color w:val="000000"/>
          <w:sz w:val="28"/>
        </w:rPr>
        <w:t>
      </w:t>
      </w:r>
      <w:r>
        <w:rPr>
          <w:rFonts w:ascii="Times New Roman"/>
          <w:b w:val="false"/>
          <w:i w:val="false"/>
          <w:color w:val="000000"/>
          <w:sz w:val="28"/>
        </w:rPr>
        <w:t>жүру бөлігін және жиектерді бөтен, жол қозғалысының қауіпсіздігіне қауіп төндіретін заттардан тазалау;</w:t>
      </w:r>
      <w:r>
        <w:br/>
      </w:r>
      <w:r>
        <w:rPr>
          <w:rFonts w:ascii="Times New Roman"/>
          <w:b w:val="false"/>
          <w:i w:val="false"/>
          <w:color w:val="000000"/>
          <w:sz w:val="28"/>
        </w:rPr>
        <w:t>
      </w:t>
      </w:r>
      <w:r>
        <w:rPr>
          <w:rFonts w:ascii="Times New Roman"/>
          <w:b w:val="false"/>
          <w:i w:val="false"/>
          <w:color w:val="000000"/>
          <w:sz w:val="28"/>
        </w:rPr>
        <w:t>9) жасанды құрылыстар бойынша:</w:t>
      </w:r>
      <w:r>
        <w:br/>
      </w:r>
      <w:r>
        <w:rPr>
          <w:rFonts w:ascii="Times New Roman"/>
          <w:b w:val="false"/>
          <w:i w:val="false"/>
          <w:color w:val="000000"/>
          <w:sz w:val="28"/>
        </w:rPr>
        <w:t>
      </w:t>
      </w:r>
      <w:r>
        <w:rPr>
          <w:rFonts w:ascii="Times New Roman"/>
          <w:b w:val="false"/>
          <w:i w:val="false"/>
          <w:color w:val="000000"/>
          <w:sz w:val="28"/>
        </w:rPr>
        <w:t>жүру бөлігінің жиектас қоршауларына белгі қою;</w:t>
      </w:r>
      <w:r>
        <w:br/>
      </w:r>
      <w:r>
        <w:rPr>
          <w:rFonts w:ascii="Times New Roman"/>
          <w:b w:val="false"/>
          <w:i w:val="false"/>
          <w:color w:val="000000"/>
          <w:sz w:val="28"/>
        </w:rPr>
        <w:t>
      </w:t>
      </w:r>
      <w:r>
        <w:rPr>
          <w:rFonts w:ascii="Times New Roman"/>
          <w:b w:val="false"/>
          <w:i w:val="false"/>
          <w:color w:val="000000"/>
          <w:sz w:val="28"/>
        </w:rPr>
        <w:t>жол қауіпсіздігін негізге ала отырып, сүйеулер мен тосқауыл қоршауларын орнату және бұзылуларын түзету;</w:t>
      </w:r>
      <w:r>
        <w:br/>
      </w:r>
      <w:r>
        <w:rPr>
          <w:rFonts w:ascii="Times New Roman"/>
          <w:b w:val="false"/>
          <w:i w:val="false"/>
          <w:color w:val="000000"/>
          <w:sz w:val="28"/>
        </w:rPr>
        <w:t>
      </w:t>
      </w:r>
      <w:r>
        <w:rPr>
          <w:rFonts w:ascii="Times New Roman"/>
          <w:b w:val="false"/>
          <w:i w:val="false"/>
          <w:color w:val="000000"/>
          <w:sz w:val="28"/>
        </w:rPr>
        <w:t>көпірлердің металлды элементтерінің сүйеу қоршауларының бояу қабатын (бояма) жергілікті қалпына келтіру;</w:t>
      </w:r>
      <w:r>
        <w:br/>
      </w:r>
      <w:r>
        <w:rPr>
          <w:rFonts w:ascii="Times New Roman"/>
          <w:b w:val="false"/>
          <w:i w:val="false"/>
          <w:color w:val="000000"/>
          <w:sz w:val="28"/>
        </w:rPr>
        <w:t>
      </w:t>
      </w:r>
      <w:r>
        <w:rPr>
          <w:rFonts w:ascii="Times New Roman"/>
          <w:b w:val="false"/>
          <w:i w:val="false"/>
          <w:color w:val="000000"/>
          <w:sz w:val="28"/>
        </w:rPr>
        <w:t>жүру бөлігінің жиектас қоршауларына белгі қою;</w:t>
      </w:r>
      <w:r>
        <w:br/>
      </w:r>
      <w:r>
        <w:rPr>
          <w:rFonts w:ascii="Times New Roman"/>
          <w:b w:val="false"/>
          <w:i w:val="false"/>
          <w:color w:val="000000"/>
          <w:sz w:val="28"/>
        </w:rPr>
        <w:t>
      </w:t>
      </w:r>
      <w:r>
        <w:rPr>
          <w:rFonts w:ascii="Times New Roman"/>
          <w:b w:val="false"/>
          <w:i w:val="false"/>
          <w:color w:val="000000"/>
          <w:sz w:val="28"/>
        </w:rPr>
        <w:t>көшелердің үстіндегі жол өткізгіштерінің маңдай алды арқалықтарының астына тік белгілер қою;</w:t>
      </w:r>
      <w:r>
        <w:br/>
      </w:r>
      <w:r>
        <w:rPr>
          <w:rFonts w:ascii="Times New Roman"/>
          <w:b w:val="false"/>
          <w:i w:val="false"/>
          <w:color w:val="000000"/>
          <w:sz w:val="28"/>
        </w:rPr>
        <w:t>
      </w:t>
      </w:r>
      <w:r>
        <w:rPr>
          <w:rFonts w:ascii="Times New Roman"/>
          <w:b w:val="false"/>
          <w:i w:val="false"/>
          <w:color w:val="000000"/>
          <w:sz w:val="28"/>
        </w:rPr>
        <w:t>көшелердің үстіндегі жол өткізгіштерінің тіректеріне тік белгілер қою;</w:t>
      </w:r>
      <w:r>
        <w:br/>
      </w:r>
      <w:r>
        <w:rPr>
          <w:rFonts w:ascii="Times New Roman"/>
          <w:b w:val="false"/>
          <w:i w:val="false"/>
          <w:color w:val="000000"/>
          <w:sz w:val="28"/>
        </w:rPr>
        <w:t>
      </w:t>
      </w:r>
      <w:r>
        <w:rPr>
          <w:rFonts w:ascii="Times New Roman"/>
          <w:b w:val="false"/>
          <w:i w:val="false"/>
          <w:color w:val="000000"/>
          <w:sz w:val="28"/>
        </w:rPr>
        <w:t>жинау техникасы өткеннен кейін жаяу жүргіншілер жолдарының бойындағы жүру бөлігін балшық пен бөтен заттардан тазалау;</w:t>
      </w:r>
      <w:r>
        <w:br/>
      </w:r>
      <w:r>
        <w:rPr>
          <w:rFonts w:ascii="Times New Roman"/>
          <w:b w:val="false"/>
          <w:i w:val="false"/>
          <w:color w:val="000000"/>
          <w:sz w:val="28"/>
        </w:rPr>
        <w:t>
      </w:t>
      </w:r>
      <w:r>
        <w:rPr>
          <w:rFonts w:ascii="Times New Roman"/>
          <w:b w:val="false"/>
          <w:i w:val="false"/>
          <w:color w:val="000000"/>
          <w:sz w:val="28"/>
        </w:rPr>
        <w:t>қар тазалайтын техника өткеннен кейін жаяу жүргіншілер жолдарының бойындағы жүру бөлігін қар мен мұздан тазалау;</w:t>
      </w:r>
      <w:r>
        <w:br/>
      </w:r>
      <w:r>
        <w:rPr>
          <w:rFonts w:ascii="Times New Roman"/>
          <w:b w:val="false"/>
          <w:i w:val="false"/>
          <w:color w:val="000000"/>
          <w:sz w:val="28"/>
        </w:rPr>
        <w:t>
      </w:t>
      </w:r>
      <w:r>
        <w:rPr>
          <w:rFonts w:ascii="Times New Roman"/>
          <w:b w:val="false"/>
          <w:i w:val="false"/>
          <w:color w:val="000000"/>
          <w:sz w:val="28"/>
        </w:rPr>
        <w:t>су қайтаратын түтіктерді балшықтан, тастардан және қардан тазалау;</w:t>
      </w:r>
      <w:r>
        <w:br/>
      </w:r>
      <w:r>
        <w:rPr>
          <w:rFonts w:ascii="Times New Roman"/>
          <w:b w:val="false"/>
          <w:i w:val="false"/>
          <w:color w:val="000000"/>
          <w:sz w:val="28"/>
        </w:rPr>
        <w:t>
      </w:t>
      </w:r>
      <w:r>
        <w:rPr>
          <w:rFonts w:ascii="Times New Roman"/>
          <w:b w:val="false"/>
          <w:i w:val="false"/>
          <w:color w:val="000000"/>
          <w:sz w:val="28"/>
        </w:rPr>
        <w:t>деформациялық жіктердің астындағы су қайтаратын науаларды үйінділерден тазалау;</w:t>
      </w:r>
      <w:r>
        <w:br/>
      </w:r>
      <w:r>
        <w:rPr>
          <w:rFonts w:ascii="Times New Roman"/>
          <w:b w:val="false"/>
          <w:i w:val="false"/>
          <w:color w:val="000000"/>
          <w:sz w:val="28"/>
        </w:rPr>
        <w:t>
      </w:t>
      </w:r>
      <w:r>
        <w:rPr>
          <w:rFonts w:ascii="Times New Roman"/>
          <w:b w:val="false"/>
          <w:i w:val="false"/>
          <w:color w:val="000000"/>
          <w:sz w:val="28"/>
        </w:rPr>
        <w:t>ашық типті деформациялық жіктердегі табақтардың орын ауыстыруына арналған ойықтарды балшықтан тазалау;</w:t>
      </w:r>
      <w:r>
        <w:br/>
      </w:r>
      <w:r>
        <w:rPr>
          <w:rFonts w:ascii="Times New Roman"/>
          <w:b w:val="false"/>
          <w:i w:val="false"/>
          <w:color w:val="000000"/>
          <w:sz w:val="28"/>
        </w:rPr>
        <w:t>
      </w:t>
      </w:r>
      <w:r>
        <w:rPr>
          <w:rFonts w:ascii="Times New Roman"/>
          <w:b w:val="false"/>
          <w:i w:val="false"/>
          <w:color w:val="000000"/>
          <w:sz w:val="28"/>
        </w:rPr>
        <w:t>ашық типті деформациялық жіктердің күрделі құрылыстарының механизмдерін тазалау және майлау;</w:t>
      </w:r>
      <w:r>
        <w:br/>
      </w:r>
      <w:r>
        <w:rPr>
          <w:rFonts w:ascii="Times New Roman"/>
          <w:b w:val="false"/>
          <w:i w:val="false"/>
          <w:color w:val="000000"/>
          <w:sz w:val="28"/>
        </w:rPr>
        <w:t>
      </w:t>
      </w:r>
      <w:r>
        <w:rPr>
          <w:rFonts w:ascii="Times New Roman"/>
          <w:b w:val="false"/>
          <w:i w:val="false"/>
          <w:color w:val="000000"/>
          <w:sz w:val="28"/>
        </w:rPr>
        <w:t>жаяу жүргіншілер жолдарын балшықтан, қардан, қоқыстан және бөтен заттардан тазалау;</w:t>
      </w:r>
      <w:r>
        <w:br/>
      </w:r>
      <w:r>
        <w:rPr>
          <w:rFonts w:ascii="Times New Roman"/>
          <w:b w:val="false"/>
          <w:i w:val="false"/>
          <w:color w:val="000000"/>
          <w:sz w:val="28"/>
        </w:rPr>
        <w:t>
      </w:t>
      </w:r>
      <w:r>
        <w:rPr>
          <w:rFonts w:ascii="Times New Roman"/>
          <w:b w:val="false"/>
          <w:i w:val="false"/>
          <w:color w:val="000000"/>
          <w:sz w:val="28"/>
        </w:rPr>
        <w:t>суды жіберуге арналған жаяу жүргіншілер жолдары шығырларындағы терезелерді тазарту;</w:t>
      </w:r>
      <w:r>
        <w:br/>
      </w:r>
      <w:r>
        <w:rPr>
          <w:rFonts w:ascii="Times New Roman"/>
          <w:b w:val="false"/>
          <w:i w:val="false"/>
          <w:color w:val="000000"/>
          <w:sz w:val="28"/>
        </w:rPr>
        <w:t>
      </w:t>
      </w:r>
      <w:r>
        <w:rPr>
          <w:rFonts w:ascii="Times New Roman"/>
          <w:b w:val="false"/>
          <w:i w:val="false"/>
          <w:color w:val="000000"/>
          <w:sz w:val="28"/>
        </w:rPr>
        <w:t>көпірдің жаяу жүргіншілер жолы мен жүру бөлігінің арасындағы тосқауыл қоршауларының қисық сызықты білеуінің астындағы кеңістікті балшықтан, қардан және мұздан тазалау;</w:t>
      </w:r>
      <w:r>
        <w:br/>
      </w:r>
      <w:r>
        <w:rPr>
          <w:rFonts w:ascii="Times New Roman"/>
          <w:b w:val="false"/>
          <w:i w:val="false"/>
          <w:color w:val="000000"/>
          <w:sz w:val="28"/>
        </w:rPr>
        <w:t>
      </w:t>
      </w:r>
      <w:r>
        <w:rPr>
          <w:rFonts w:ascii="Times New Roman"/>
          <w:b w:val="false"/>
          <w:i w:val="false"/>
          <w:color w:val="000000"/>
          <w:sz w:val="28"/>
        </w:rPr>
        <w:t>сүйеніш, тосқауыл қоршауларын, жол белгілерін кір мен қардан тазалау;</w:t>
      </w:r>
      <w:r>
        <w:br/>
      </w:r>
      <w:r>
        <w:rPr>
          <w:rFonts w:ascii="Times New Roman"/>
          <w:b w:val="false"/>
          <w:i w:val="false"/>
          <w:color w:val="000000"/>
          <w:sz w:val="28"/>
        </w:rPr>
        <w:t>
      </w:t>
      </w:r>
      <w:r>
        <w:rPr>
          <w:rFonts w:ascii="Times New Roman"/>
          <w:b w:val="false"/>
          <w:i w:val="false"/>
          <w:color w:val="000000"/>
          <w:sz w:val="28"/>
        </w:rPr>
        <w:t>арқалықтардың үстін кірден, жағылған топырақтан, өсімдіктерден тазалау;</w:t>
      </w:r>
      <w:r>
        <w:br/>
      </w:r>
      <w:r>
        <w:rPr>
          <w:rFonts w:ascii="Times New Roman"/>
          <w:b w:val="false"/>
          <w:i w:val="false"/>
          <w:color w:val="000000"/>
          <w:sz w:val="28"/>
        </w:rPr>
        <w:t>
      </w:t>
      </w:r>
      <w:r>
        <w:rPr>
          <w:rFonts w:ascii="Times New Roman"/>
          <w:b w:val="false"/>
          <w:i w:val="false"/>
          <w:color w:val="000000"/>
          <w:sz w:val="28"/>
        </w:rPr>
        <w:t>арқалықтардың тірек тораптарын жуу;</w:t>
      </w:r>
      <w:r>
        <w:br/>
      </w:r>
      <w:r>
        <w:rPr>
          <w:rFonts w:ascii="Times New Roman"/>
          <w:b w:val="false"/>
          <w:i w:val="false"/>
          <w:color w:val="000000"/>
          <w:sz w:val="28"/>
        </w:rPr>
        <w:t>
      </w:t>
      </w:r>
      <w:r>
        <w:rPr>
          <w:rFonts w:ascii="Times New Roman"/>
          <w:b w:val="false"/>
          <w:i w:val="false"/>
          <w:color w:val="000000"/>
          <w:sz w:val="28"/>
        </w:rPr>
        <w:t>тірек бөліктерін қардан, кірден тазалау;</w:t>
      </w:r>
      <w:r>
        <w:br/>
      </w:r>
      <w:r>
        <w:rPr>
          <w:rFonts w:ascii="Times New Roman"/>
          <w:b w:val="false"/>
          <w:i w:val="false"/>
          <w:color w:val="000000"/>
          <w:sz w:val="28"/>
        </w:rPr>
        <w:t>
      </w:t>
      </w:r>
      <w:r>
        <w:rPr>
          <w:rFonts w:ascii="Times New Roman"/>
          <w:b w:val="false"/>
          <w:i w:val="false"/>
          <w:color w:val="000000"/>
          <w:sz w:val="28"/>
        </w:rPr>
        <w:t>тірек бөліктерінің жұмыс істейтін үстіне графит жағу;</w:t>
      </w:r>
      <w:r>
        <w:br/>
      </w:r>
      <w:r>
        <w:rPr>
          <w:rFonts w:ascii="Times New Roman"/>
          <w:b w:val="false"/>
          <w:i w:val="false"/>
          <w:color w:val="000000"/>
          <w:sz w:val="28"/>
        </w:rPr>
        <w:t>
      </w:t>
      </w:r>
      <w:r>
        <w:rPr>
          <w:rFonts w:ascii="Times New Roman"/>
          <w:b w:val="false"/>
          <w:i w:val="false"/>
          <w:color w:val="000000"/>
          <w:sz w:val="28"/>
        </w:rPr>
        <w:t>темір тірек бөліктері бекіткіштерінің бұрандамаларын тарту;</w:t>
      </w:r>
      <w:r>
        <w:br/>
      </w:r>
      <w:r>
        <w:rPr>
          <w:rFonts w:ascii="Times New Roman"/>
          <w:b w:val="false"/>
          <w:i w:val="false"/>
          <w:color w:val="000000"/>
          <w:sz w:val="28"/>
        </w:rPr>
        <w:t>
      </w:t>
      </w:r>
      <w:r>
        <w:rPr>
          <w:rFonts w:ascii="Times New Roman"/>
          <w:b w:val="false"/>
          <w:i w:val="false"/>
          <w:color w:val="000000"/>
          <w:sz w:val="28"/>
        </w:rPr>
        <w:t>тіректердің бастарын және фермендік алаңдарды қоқыс пен кірден, қар мен мұздан тазалау;</w:t>
      </w:r>
      <w:r>
        <w:br/>
      </w:r>
      <w:r>
        <w:rPr>
          <w:rFonts w:ascii="Times New Roman"/>
          <w:b w:val="false"/>
          <w:i w:val="false"/>
          <w:color w:val="000000"/>
          <w:sz w:val="28"/>
        </w:rPr>
        <w:t>
      </w:t>
      </w:r>
      <w:r>
        <w:rPr>
          <w:rFonts w:ascii="Times New Roman"/>
          <w:b w:val="false"/>
          <w:i w:val="false"/>
          <w:color w:val="000000"/>
          <w:sz w:val="28"/>
        </w:rPr>
        <w:t>конустар мен еңіс бекіткіштерін кірден, шөптен және бұталардан тазалау;</w:t>
      </w:r>
      <w:r>
        <w:br/>
      </w:r>
      <w:r>
        <w:rPr>
          <w:rFonts w:ascii="Times New Roman"/>
          <w:b w:val="false"/>
          <w:i w:val="false"/>
          <w:color w:val="000000"/>
          <w:sz w:val="28"/>
        </w:rPr>
        <w:t>
      </w:t>
      </w:r>
      <w:r>
        <w:rPr>
          <w:rFonts w:ascii="Times New Roman"/>
          <w:b w:val="false"/>
          <w:i w:val="false"/>
          <w:color w:val="000000"/>
          <w:sz w:val="28"/>
        </w:rPr>
        <w:t>тіректердегі мұзды уату және мұзды кесу;</w:t>
      </w:r>
      <w:r>
        <w:br/>
      </w:r>
      <w:r>
        <w:rPr>
          <w:rFonts w:ascii="Times New Roman"/>
          <w:b w:val="false"/>
          <w:i w:val="false"/>
          <w:color w:val="000000"/>
          <w:sz w:val="28"/>
        </w:rPr>
        <w:t>
      </w:t>
      </w:r>
      <w:r>
        <w:rPr>
          <w:rFonts w:ascii="Times New Roman"/>
          <w:b w:val="false"/>
          <w:i w:val="false"/>
          <w:color w:val="000000"/>
          <w:sz w:val="28"/>
        </w:rPr>
        <w:t>тасқын суларды өткізуді ұйымдастыру;</w:t>
      </w:r>
      <w:r>
        <w:br/>
      </w:r>
      <w:r>
        <w:rPr>
          <w:rFonts w:ascii="Times New Roman"/>
          <w:b w:val="false"/>
          <w:i w:val="false"/>
          <w:color w:val="000000"/>
          <w:sz w:val="28"/>
        </w:rPr>
        <w:t>
      </w:t>
      </w:r>
      <w:r>
        <w:rPr>
          <w:rFonts w:ascii="Times New Roman"/>
          <w:b w:val="false"/>
          <w:i w:val="false"/>
          <w:color w:val="000000"/>
          <w:sz w:val="28"/>
        </w:rPr>
        <w:t>байқау құралдарын (баспалдақтар, арбашалар) тазалау;</w:t>
      </w:r>
      <w:r>
        <w:br/>
      </w:r>
      <w:r>
        <w:rPr>
          <w:rFonts w:ascii="Times New Roman"/>
          <w:b w:val="false"/>
          <w:i w:val="false"/>
          <w:color w:val="000000"/>
          <w:sz w:val="28"/>
        </w:rPr>
        <w:t>
      </w:t>
      </w:r>
      <w:r>
        <w:rPr>
          <w:rFonts w:ascii="Times New Roman"/>
          <w:b w:val="false"/>
          <w:i w:val="false"/>
          <w:color w:val="000000"/>
          <w:sz w:val="28"/>
        </w:rPr>
        <w:t>көпір құрылыстарын ағымдағы және кезеңді тексеру;</w:t>
      </w:r>
      <w:r>
        <w:br/>
      </w:r>
      <w:r>
        <w:rPr>
          <w:rFonts w:ascii="Times New Roman"/>
          <w:b w:val="false"/>
          <w:i w:val="false"/>
          <w:color w:val="000000"/>
          <w:sz w:val="28"/>
        </w:rPr>
        <w:t>
      </w:t>
      </w:r>
      <w:r>
        <w:rPr>
          <w:rFonts w:ascii="Times New Roman"/>
          <w:b w:val="false"/>
          <w:i w:val="false"/>
          <w:color w:val="000000"/>
          <w:sz w:val="28"/>
        </w:rPr>
        <w:t>қоқыстарды және кесілген ағаштарды пайдаға асыруға тиеу, шығару және беру арқылы көпір аймақтарынан арақашықтығы 15-25 метрдегі, ағыны бойынша жоғары және төмен бұталы өсімдіктерді жою және ағаштарды шабу, көпір астындағы аймақтарды санитарлық тазалау;</w:t>
      </w:r>
      <w:r>
        <w:br/>
      </w:r>
      <w:r>
        <w:rPr>
          <w:rFonts w:ascii="Times New Roman"/>
          <w:b w:val="false"/>
          <w:i w:val="false"/>
          <w:color w:val="000000"/>
          <w:sz w:val="28"/>
        </w:rPr>
        <w:t>
      </w:t>
      </w:r>
      <w:r>
        <w:rPr>
          <w:rFonts w:ascii="Times New Roman"/>
          <w:b w:val="false"/>
          <w:i w:val="false"/>
          <w:color w:val="000000"/>
          <w:sz w:val="28"/>
        </w:rPr>
        <w:t>темір-бетон құбырларының аралықтарын лай мен балшықтан тазалау;</w:t>
      </w:r>
      <w:r>
        <w:br/>
      </w:r>
      <w:r>
        <w:rPr>
          <w:rFonts w:ascii="Times New Roman"/>
          <w:b w:val="false"/>
          <w:i w:val="false"/>
          <w:color w:val="000000"/>
          <w:sz w:val="28"/>
        </w:rPr>
        <w:t>
      </w:t>
      </w:r>
      <w:r>
        <w:rPr>
          <w:rFonts w:ascii="Times New Roman"/>
          <w:b w:val="false"/>
          <w:i w:val="false"/>
          <w:color w:val="000000"/>
          <w:sz w:val="28"/>
        </w:rPr>
        <w:t>шағын көпірлер мен құбырлардың аралықтарын күзде жабу және көктемде ашу;</w:t>
      </w:r>
      <w:r>
        <w:br/>
      </w:r>
      <w:r>
        <w:rPr>
          <w:rFonts w:ascii="Times New Roman"/>
          <w:b w:val="false"/>
          <w:i w:val="false"/>
          <w:color w:val="000000"/>
          <w:sz w:val="28"/>
        </w:rPr>
        <w:t>
      </w:t>
      </w:r>
      <w:r>
        <w:rPr>
          <w:rFonts w:ascii="Times New Roman"/>
          <w:b w:val="false"/>
          <w:i w:val="false"/>
          <w:color w:val="000000"/>
          <w:sz w:val="28"/>
        </w:rPr>
        <w:t>тасқын суларды жіберу, көшелер мен құрылыстарды тасқыннан, мұз басу, кептелуден қорғау бойынша сақтандыру жұмыстары;</w:t>
      </w:r>
      <w:r>
        <w:br/>
      </w:r>
      <w:r>
        <w:rPr>
          <w:rFonts w:ascii="Times New Roman"/>
          <w:b w:val="false"/>
          <w:i w:val="false"/>
          <w:color w:val="000000"/>
          <w:sz w:val="28"/>
        </w:rPr>
        <w:t>
      </w:t>
      </w:r>
      <w:r>
        <w:rPr>
          <w:rFonts w:ascii="Times New Roman"/>
          <w:b w:val="false"/>
          <w:i w:val="false"/>
          <w:color w:val="000000"/>
          <w:sz w:val="28"/>
        </w:rPr>
        <w:t>құрылыстардың жеке элементтерін (тірек бөліктері, сүйеніштер, тосқауыл қоршаулары, төсеніштер, діңгектер, тіреуіштер, дуал қабырғалары, құрғату құрылғылары және тағы басқа) орнату, ауыстыру және жөндеу;</w:t>
      </w:r>
      <w:r>
        <w:br/>
      </w:r>
      <w:r>
        <w:rPr>
          <w:rFonts w:ascii="Times New Roman"/>
          <w:b w:val="false"/>
          <w:i w:val="false"/>
          <w:color w:val="000000"/>
          <w:sz w:val="28"/>
        </w:rPr>
        <w:t>
      </w:t>
      </w:r>
      <w:r>
        <w:rPr>
          <w:rFonts w:ascii="Times New Roman"/>
          <w:b w:val="false"/>
          <w:i w:val="false"/>
          <w:color w:val="000000"/>
          <w:sz w:val="28"/>
        </w:rPr>
        <w:t>көпірлердің темір элементтерін жергілікті сырлау;</w:t>
      </w:r>
      <w:r>
        <w:br/>
      </w:r>
      <w:r>
        <w:rPr>
          <w:rFonts w:ascii="Times New Roman"/>
          <w:b w:val="false"/>
          <w:i w:val="false"/>
          <w:color w:val="000000"/>
          <w:sz w:val="28"/>
        </w:rPr>
        <w:t>
      </w:t>
      </w:r>
      <w:r>
        <w:rPr>
          <w:rFonts w:ascii="Times New Roman"/>
          <w:b w:val="false"/>
          <w:i w:val="false"/>
          <w:color w:val="000000"/>
          <w:sz w:val="28"/>
        </w:rPr>
        <w:t>көпірлердің, көше өткізгіштердің жүру бөлігіндегі төсемді шұңқырлы жөндеу, төсемдегі жарықшақтарды бітеу;</w:t>
      </w:r>
      <w:r>
        <w:br/>
      </w:r>
      <w:r>
        <w:rPr>
          <w:rFonts w:ascii="Times New Roman"/>
          <w:b w:val="false"/>
          <w:i w:val="false"/>
          <w:color w:val="000000"/>
          <w:sz w:val="28"/>
        </w:rPr>
        <w:t>
      </w:t>
      </w:r>
      <w:r>
        <w:rPr>
          <w:rFonts w:ascii="Times New Roman"/>
          <w:b w:val="false"/>
          <w:i w:val="false"/>
          <w:color w:val="000000"/>
          <w:sz w:val="28"/>
        </w:rPr>
        <w:t>деформациялық жіктерді ұсақ жөндеу;</w:t>
      </w:r>
      <w:r>
        <w:br/>
      </w:r>
      <w:r>
        <w:rPr>
          <w:rFonts w:ascii="Times New Roman"/>
          <w:b w:val="false"/>
          <w:i w:val="false"/>
          <w:color w:val="000000"/>
          <w:sz w:val="28"/>
        </w:rPr>
        <w:t>
      </w:t>
      </w:r>
      <w:r>
        <w:rPr>
          <w:rFonts w:ascii="Times New Roman"/>
          <w:b w:val="false"/>
          <w:i w:val="false"/>
          <w:color w:val="000000"/>
          <w:sz w:val="28"/>
        </w:rPr>
        <w:t>деформациялық жіктерді ескі шайырдан алдын ала тазалау арқылы шайыр құю;</w:t>
      </w:r>
      <w:r>
        <w:br/>
      </w:r>
      <w:r>
        <w:rPr>
          <w:rFonts w:ascii="Times New Roman"/>
          <w:b w:val="false"/>
          <w:i w:val="false"/>
          <w:color w:val="000000"/>
          <w:sz w:val="28"/>
        </w:rPr>
        <w:t>
      </w:t>
      </w:r>
      <w:r>
        <w:rPr>
          <w:rFonts w:ascii="Times New Roman"/>
          <w:b w:val="false"/>
          <w:i w:val="false"/>
          <w:color w:val="000000"/>
          <w:sz w:val="28"/>
        </w:rPr>
        <w:t>деформациялық жіктердің аймағындағы немесе жіктердің алдындағы төсемді алмастыру;</w:t>
      </w:r>
      <w:r>
        <w:br/>
      </w:r>
      <w:r>
        <w:rPr>
          <w:rFonts w:ascii="Times New Roman"/>
          <w:b w:val="false"/>
          <w:i w:val="false"/>
          <w:color w:val="000000"/>
          <w:sz w:val="28"/>
        </w:rPr>
        <w:t>
      </w:t>
      </w:r>
      <w:r>
        <w:rPr>
          <w:rFonts w:ascii="Times New Roman"/>
          <w:b w:val="false"/>
          <w:i w:val="false"/>
          <w:color w:val="000000"/>
          <w:sz w:val="28"/>
        </w:rPr>
        <w:t>аяқ жолдардың асфальт-бетон төсемдеріндегі жарықшақтар мен еңістерді бітеу;</w:t>
      </w:r>
      <w:r>
        <w:br/>
      </w:r>
      <w:r>
        <w:rPr>
          <w:rFonts w:ascii="Times New Roman"/>
          <w:b w:val="false"/>
          <w:i w:val="false"/>
          <w:color w:val="000000"/>
          <w:sz w:val="28"/>
        </w:rPr>
        <w:t>
      </w:t>
      </w:r>
      <w:r>
        <w:rPr>
          <w:rFonts w:ascii="Times New Roman"/>
          <w:b w:val="false"/>
          <w:i w:val="false"/>
          <w:color w:val="000000"/>
          <w:sz w:val="28"/>
        </w:rPr>
        <w:t>аяқ жолдардың цемент-бетон төсемдеріндегі жарықшақтар мен еңістерді бітеу;</w:t>
      </w:r>
      <w:r>
        <w:br/>
      </w:r>
      <w:r>
        <w:rPr>
          <w:rFonts w:ascii="Times New Roman"/>
          <w:b w:val="false"/>
          <w:i w:val="false"/>
          <w:color w:val="000000"/>
          <w:sz w:val="28"/>
        </w:rPr>
        <w:t>
      </w:t>
      </w:r>
      <w:r>
        <w:rPr>
          <w:rFonts w:ascii="Times New Roman"/>
          <w:b w:val="false"/>
          <w:i w:val="false"/>
          <w:color w:val="000000"/>
          <w:sz w:val="28"/>
        </w:rPr>
        <w:t>үйінділердің және реттеу құрылыстарының шайылған жергілікті жерлерін жою;</w:t>
      </w:r>
      <w:r>
        <w:br/>
      </w:r>
      <w:r>
        <w:rPr>
          <w:rFonts w:ascii="Times New Roman"/>
          <w:b w:val="false"/>
          <w:i w:val="false"/>
          <w:color w:val="000000"/>
          <w:sz w:val="28"/>
        </w:rPr>
        <w:t>
      </w:t>
      </w:r>
      <w:r>
        <w:rPr>
          <w:rFonts w:ascii="Times New Roman"/>
          <w:b w:val="false"/>
          <w:i w:val="false"/>
          <w:color w:val="000000"/>
          <w:sz w:val="28"/>
        </w:rPr>
        <w:t>үйіндісі бар көпірлердің жанасқан жерлеріндегі шайылуларды толтыру, осы жерлердегі суды бір уақытта жою;</w:t>
      </w:r>
      <w:r>
        <w:br/>
      </w:r>
      <w:r>
        <w:rPr>
          <w:rFonts w:ascii="Times New Roman"/>
          <w:b w:val="false"/>
          <w:i w:val="false"/>
          <w:color w:val="000000"/>
          <w:sz w:val="28"/>
        </w:rPr>
        <w:t>
      </w:t>
      </w:r>
      <w:r>
        <w:rPr>
          <w:rFonts w:ascii="Times New Roman"/>
          <w:b w:val="false"/>
          <w:i w:val="false"/>
          <w:color w:val="000000"/>
          <w:sz w:val="28"/>
        </w:rPr>
        <w:t>тіректердегі шайылу шұңқырларын бітеу;</w:t>
      </w:r>
      <w:r>
        <w:br/>
      </w:r>
      <w:r>
        <w:rPr>
          <w:rFonts w:ascii="Times New Roman"/>
          <w:b w:val="false"/>
          <w:i w:val="false"/>
          <w:color w:val="000000"/>
          <w:sz w:val="28"/>
        </w:rPr>
        <w:t>
      </w:t>
      </w:r>
      <w:r>
        <w:rPr>
          <w:rFonts w:ascii="Times New Roman"/>
          <w:b w:val="false"/>
          <w:i w:val="false"/>
          <w:color w:val="000000"/>
          <w:sz w:val="28"/>
        </w:rPr>
        <w:t>10) қосымша қысқы күтіп ұстау жұмыстарына жататындары:</w:t>
      </w:r>
      <w:r>
        <w:br/>
      </w:r>
      <w:r>
        <w:rPr>
          <w:rFonts w:ascii="Times New Roman"/>
          <w:b w:val="false"/>
          <w:i w:val="false"/>
          <w:color w:val="000000"/>
          <w:sz w:val="28"/>
        </w:rPr>
        <w:t>
      </w:t>
      </w:r>
      <w:r>
        <w:rPr>
          <w:rFonts w:ascii="Times New Roman"/>
          <w:b w:val="false"/>
          <w:i w:val="false"/>
          <w:color w:val="000000"/>
          <w:sz w:val="28"/>
        </w:rPr>
        <w:t>көк тайғаққа қарсы материалдарды әзірлеу;</w:t>
      </w:r>
      <w:r>
        <w:br/>
      </w:r>
      <w:r>
        <w:rPr>
          <w:rFonts w:ascii="Times New Roman"/>
          <w:b w:val="false"/>
          <w:i w:val="false"/>
          <w:color w:val="000000"/>
          <w:sz w:val="28"/>
        </w:rPr>
        <w:t>
      </w:t>
      </w:r>
      <w:r>
        <w:rPr>
          <w:rFonts w:ascii="Times New Roman"/>
          <w:b w:val="false"/>
          <w:i w:val="false"/>
          <w:color w:val="000000"/>
          <w:sz w:val="28"/>
        </w:rPr>
        <w:t>көк тайғаққа қарсы материалдарды дайындау;</w:t>
      </w:r>
      <w:r>
        <w:br/>
      </w:r>
      <w:r>
        <w:rPr>
          <w:rFonts w:ascii="Times New Roman"/>
          <w:b w:val="false"/>
          <w:i w:val="false"/>
          <w:color w:val="000000"/>
          <w:sz w:val="28"/>
        </w:rPr>
        <w:t>
      </w:t>
      </w:r>
      <w:r>
        <w:rPr>
          <w:rFonts w:ascii="Times New Roman"/>
          <w:b w:val="false"/>
          <w:i w:val="false"/>
          <w:color w:val="000000"/>
          <w:sz w:val="28"/>
        </w:rPr>
        <w:t xml:space="preserve">қардан қорғану құралдарын (қалқандар, кішкене қоршаулар, шарбақтар және сол сияқтылар) әзірлеу; </w:t>
      </w:r>
      <w:r>
        <w:br/>
      </w:r>
      <w:r>
        <w:rPr>
          <w:rFonts w:ascii="Times New Roman"/>
          <w:b w:val="false"/>
          <w:i w:val="false"/>
          <w:color w:val="000000"/>
          <w:sz w:val="28"/>
        </w:rPr>
        <w:t>
      </w:t>
      </w:r>
      <w:r>
        <w:rPr>
          <w:rFonts w:ascii="Times New Roman"/>
          <w:b w:val="false"/>
          <w:i w:val="false"/>
          <w:color w:val="000000"/>
          <w:sz w:val="28"/>
        </w:rPr>
        <w:t>қардан қорғану шарбақтарын, қалқандарды, панельдерін және басқа да қардан қорғану құрылғыларын орнату, бөлшектеу және жөндеу;</w:t>
      </w:r>
      <w:r>
        <w:br/>
      </w:r>
      <w:r>
        <w:rPr>
          <w:rFonts w:ascii="Times New Roman"/>
          <w:b w:val="false"/>
          <w:i w:val="false"/>
          <w:color w:val="000000"/>
          <w:sz w:val="28"/>
        </w:rPr>
        <w:t>
      </w:t>
      </w:r>
      <w:r>
        <w:rPr>
          <w:rFonts w:ascii="Times New Roman"/>
          <w:b w:val="false"/>
          <w:i w:val="false"/>
          <w:color w:val="000000"/>
          <w:sz w:val="28"/>
        </w:rPr>
        <w:t>көшелерді патрулдік қардан тазалау, көшелерді қарлы борасындардан аршу, көшелердің жүру бөлігін қарлы жамылғыдан тазалау, жиектерден, еңістерден және резервтерден қарлы дуалдарды жою;</w:t>
      </w:r>
      <w:r>
        <w:br/>
      </w:r>
      <w:r>
        <w:rPr>
          <w:rFonts w:ascii="Times New Roman"/>
          <w:b w:val="false"/>
          <w:i w:val="false"/>
          <w:color w:val="000000"/>
          <w:sz w:val="28"/>
        </w:rPr>
        <w:t>
      </w:t>
      </w:r>
      <w:r>
        <w:rPr>
          <w:rFonts w:ascii="Times New Roman"/>
          <w:b w:val="false"/>
          <w:i w:val="false"/>
          <w:color w:val="000000"/>
          <w:sz w:val="28"/>
        </w:rPr>
        <w:t>көше белгілері мен тосқауыл қоршауларын қарлы борасындардан тазалау;</w:t>
      </w:r>
      <w:r>
        <w:br/>
      </w:r>
      <w:r>
        <w:rPr>
          <w:rFonts w:ascii="Times New Roman"/>
          <w:b w:val="false"/>
          <w:i w:val="false"/>
          <w:color w:val="000000"/>
          <w:sz w:val="28"/>
        </w:rPr>
        <w:t>
      </w:t>
      </w:r>
      <w:r>
        <w:rPr>
          <w:rFonts w:ascii="Times New Roman"/>
          <w:b w:val="false"/>
          <w:i w:val="false"/>
          <w:color w:val="000000"/>
          <w:sz w:val="28"/>
        </w:rPr>
        <w:t>жүру бөлігін фрикциялық, химиялық және басқа да көк тайғаққа қарсы материалдармен өндеу және оларды кейіннен жүру бөлігінен қажетті уақыттан кейін тазалау;</w:t>
      </w:r>
      <w:r>
        <w:br/>
      </w:r>
      <w:r>
        <w:rPr>
          <w:rFonts w:ascii="Times New Roman"/>
          <w:b w:val="false"/>
          <w:i w:val="false"/>
          <w:color w:val="000000"/>
          <w:sz w:val="28"/>
        </w:rPr>
        <w:t>
      </w:t>
      </w:r>
      <w:r>
        <w:rPr>
          <w:rFonts w:ascii="Times New Roman"/>
          <w:b w:val="false"/>
          <w:i w:val="false"/>
          <w:color w:val="000000"/>
          <w:sz w:val="28"/>
        </w:rPr>
        <w:t>автобус аялдамаларын, павильондарды, демалыс алаңдарын және көше қызметі объектілерін қар мен мұздан жүйелі түрде тазалау;</w:t>
      </w:r>
      <w:r>
        <w:br/>
      </w:r>
      <w:r>
        <w:rPr>
          <w:rFonts w:ascii="Times New Roman"/>
          <w:b w:val="false"/>
          <w:i w:val="false"/>
          <w:color w:val="000000"/>
          <w:sz w:val="28"/>
        </w:rPr>
        <w:t>
      </w:t>
      </w:r>
      <w:r>
        <w:rPr>
          <w:rFonts w:ascii="Times New Roman"/>
          <w:b w:val="false"/>
          <w:i w:val="false"/>
          <w:color w:val="000000"/>
          <w:sz w:val="28"/>
        </w:rPr>
        <w:t>қар тоқтату үшін көшелердің бойынан қар борасындары мен орларын құру;</w:t>
      </w:r>
      <w:r>
        <w:br/>
      </w:r>
      <w:r>
        <w:rPr>
          <w:rFonts w:ascii="Times New Roman"/>
          <w:b w:val="false"/>
          <w:i w:val="false"/>
          <w:color w:val="000000"/>
          <w:sz w:val="28"/>
        </w:rPr>
        <w:t>
      </w:t>
      </w:r>
      <w:r>
        <w:rPr>
          <w:rFonts w:ascii="Times New Roman"/>
          <w:b w:val="false"/>
          <w:i w:val="false"/>
          <w:color w:val="000000"/>
          <w:sz w:val="28"/>
        </w:rPr>
        <w:t>мұз басумен күрес;</w:t>
      </w:r>
      <w:r>
        <w:br/>
      </w:r>
      <w:r>
        <w:rPr>
          <w:rFonts w:ascii="Times New Roman"/>
          <w:b w:val="false"/>
          <w:i w:val="false"/>
          <w:color w:val="000000"/>
          <w:sz w:val="28"/>
        </w:rPr>
        <w:t>
      </w:t>
      </w:r>
      <w:r>
        <w:rPr>
          <w:rFonts w:ascii="Times New Roman"/>
          <w:b w:val="false"/>
          <w:i w:val="false"/>
          <w:color w:val="000000"/>
          <w:sz w:val="28"/>
        </w:rPr>
        <w:t>жол-жөндеу қызметі ғимараттарын, жол техникасының тұрақтары мен жылыту пунктерін жылумен қамтамасыз ету;</w:t>
      </w:r>
      <w:r>
        <w:br/>
      </w:r>
      <w:r>
        <w:rPr>
          <w:rFonts w:ascii="Times New Roman"/>
          <w:b w:val="false"/>
          <w:i w:val="false"/>
          <w:color w:val="000000"/>
          <w:sz w:val="28"/>
        </w:rPr>
        <w:t>
      </w:t>
      </w:r>
      <w:r>
        <w:rPr>
          <w:rFonts w:ascii="Times New Roman"/>
          <w:b w:val="false"/>
          <w:i w:val="false"/>
          <w:color w:val="000000"/>
          <w:sz w:val="28"/>
        </w:rPr>
        <w:t>тайғақ жамылғысы бар учаскелерде қысқа уақыт әрекет ететін жол белгілерін орнату;</w:t>
      </w:r>
      <w:r>
        <w:br/>
      </w:r>
      <w:r>
        <w:rPr>
          <w:rFonts w:ascii="Times New Roman"/>
          <w:b w:val="false"/>
          <w:i w:val="false"/>
          <w:color w:val="000000"/>
          <w:sz w:val="28"/>
        </w:rPr>
        <w:t>
      </w:t>
      </w:r>
      <w:r>
        <w:rPr>
          <w:rFonts w:ascii="Times New Roman"/>
          <w:b w:val="false"/>
          <w:i w:val="false"/>
          <w:color w:val="000000"/>
          <w:sz w:val="28"/>
        </w:rPr>
        <w:t>ауыр ауа-райы жағдайларында жол-жөндеу қызметі және жол техникасы жұмысшыларының қатарынан тәулік бойы кезекшілік ұйымдастыру.</w:t>
      </w:r>
      <w:r>
        <w:br/>
      </w:r>
      <w:r>
        <w:rPr>
          <w:rFonts w:ascii="Times New Roman"/>
          <w:b w:val="false"/>
          <w:i w:val="false"/>
          <w:color w:val="000000"/>
          <w:sz w:val="28"/>
        </w:rPr>
        <w:t>
      </w:t>
      </w:r>
      <w:r>
        <w:rPr>
          <w:rFonts w:ascii="Times New Roman"/>
          <w:b w:val="false"/>
          <w:i w:val="false"/>
          <w:color w:val="000000"/>
          <w:sz w:val="28"/>
        </w:rPr>
        <w:t>18. Көшелерді көгалдандыру сәулеттік-көркемдік безендіру үшін орындалады. Көгалдандыру көлік айрықтарындағы гүлзарларды, гүл бақшаларын, көгал алаңдарын күтуді, оларды жасау, қалпына келтіру және сәнді безендіруді құрайды.</w:t>
      </w:r>
      <w:r>
        <w:br/>
      </w:r>
      <w:r>
        <w:rPr>
          <w:rFonts w:ascii="Times New Roman"/>
          <w:b w:val="false"/>
          <w:i w:val="false"/>
          <w:color w:val="000000"/>
          <w:sz w:val="28"/>
        </w:rPr>
        <w:t>
      </w:t>
      </w:r>
      <w:r>
        <w:rPr>
          <w:rFonts w:ascii="Times New Roman"/>
          <w:b w:val="false"/>
          <w:i w:val="false"/>
          <w:color w:val="000000"/>
          <w:sz w:val="28"/>
        </w:rPr>
        <w:t>19. Сәнді безендіруді құру, қалпына келтіруге мынадай жұмыстар жатады:</w:t>
      </w:r>
      <w:r>
        <w:br/>
      </w:r>
      <w:r>
        <w:rPr>
          <w:rFonts w:ascii="Times New Roman"/>
          <w:b w:val="false"/>
          <w:i w:val="false"/>
          <w:color w:val="000000"/>
          <w:sz w:val="28"/>
        </w:rPr>
        <w:t>
      </w:t>
      </w:r>
      <w:r>
        <w:rPr>
          <w:rFonts w:ascii="Times New Roman"/>
          <w:b w:val="false"/>
          <w:i w:val="false"/>
          <w:color w:val="000000"/>
          <w:sz w:val="28"/>
        </w:rPr>
        <w:t>сәнді безендіруге жер қыртысын дайындау;</w:t>
      </w:r>
      <w:r>
        <w:br/>
      </w:r>
      <w:r>
        <w:rPr>
          <w:rFonts w:ascii="Times New Roman"/>
          <w:b w:val="false"/>
          <w:i w:val="false"/>
          <w:color w:val="000000"/>
          <w:sz w:val="28"/>
        </w:rPr>
        <w:t>
      </w:t>
      </w:r>
      <w:r>
        <w:rPr>
          <w:rFonts w:ascii="Times New Roman"/>
          <w:b w:val="false"/>
          <w:i w:val="false"/>
          <w:color w:val="000000"/>
          <w:sz w:val="28"/>
        </w:rPr>
        <w:t>көшеттерді сәнді безендіру және өсіру;</w:t>
      </w:r>
      <w:r>
        <w:br/>
      </w:r>
      <w:r>
        <w:rPr>
          <w:rFonts w:ascii="Times New Roman"/>
          <w:b w:val="false"/>
          <w:i w:val="false"/>
          <w:color w:val="000000"/>
          <w:sz w:val="28"/>
        </w:rPr>
        <w:t>
      </w:t>
      </w:r>
      <w:r>
        <w:rPr>
          <w:rFonts w:ascii="Times New Roman"/>
          <w:b w:val="false"/>
          <w:i w:val="false"/>
          <w:color w:val="000000"/>
          <w:sz w:val="28"/>
        </w:rPr>
        <w:t>құдықтарды, ұңғымаларды, суаратын су құбырларын және құрғату орларын салу.</w:t>
      </w:r>
      <w:r>
        <w:br/>
      </w:r>
      <w:r>
        <w:rPr>
          <w:rFonts w:ascii="Times New Roman"/>
          <w:b w:val="false"/>
          <w:i w:val="false"/>
          <w:color w:val="000000"/>
          <w:sz w:val="28"/>
        </w:rPr>
        <w:t>
      </w:t>
      </w:r>
      <w:r>
        <w:rPr>
          <w:rFonts w:ascii="Times New Roman"/>
          <w:b w:val="false"/>
          <w:i w:val="false"/>
          <w:color w:val="000000"/>
          <w:sz w:val="28"/>
        </w:rPr>
        <w:t>20. Айрықтардағы гүлзарларды, гүл бақшаларын, көгал алаңдарын және сәнді өсімдіктерді күтуге мынадай жұмыстар жатады:</w:t>
      </w:r>
      <w:r>
        <w:br/>
      </w:r>
      <w:r>
        <w:rPr>
          <w:rFonts w:ascii="Times New Roman"/>
          <w:b w:val="false"/>
          <w:i w:val="false"/>
          <w:color w:val="000000"/>
          <w:sz w:val="28"/>
        </w:rPr>
        <w:t>
      </w:t>
      </w:r>
      <w:r>
        <w:rPr>
          <w:rFonts w:ascii="Times New Roman"/>
          <w:b w:val="false"/>
          <w:i w:val="false"/>
          <w:color w:val="000000"/>
          <w:sz w:val="28"/>
        </w:rPr>
        <w:t>жер қыртысын дайындау;</w:t>
      </w:r>
      <w:r>
        <w:br/>
      </w:r>
      <w:r>
        <w:rPr>
          <w:rFonts w:ascii="Times New Roman"/>
          <w:b w:val="false"/>
          <w:i w:val="false"/>
          <w:color w:val="000000"/>
          <w:sz w:val="28"/>
        </w:rPr>
        <w:t>
      </w:t>
      </w:r>
      <w:r>
        <w:rPr>
          <w:rFonts w:ascii="Times New Roman"/>
          <w:b w:val="false"/>
          <w:i w:val="false"/>
          <w:color w:val="000000"/>
          <w:sz w:val="28"/>
        </w:rPr>
        <w:t>көшеттерді өсіру;</w:t>
      </w:r>
      <w:r>
        <w:br/>
      </w:r>
      <w:r>
        <w:rPr>
          <w:rFonts w:ascii="Times New Roman"/>
          <w:b w:val="false"/>
          <w:i w:val="false"/>
          <w:color w:val="000000"/>
          <w:sz w:val="28"/>
        </w:rPr>
        <w:t>
      </w:t>
      </w:r>
      <w:r>
        <w:rPr>
          <w:rFonts w:ascii="Times New Roman"/>
          <w:b w:val="false"/>
          <w:i w:val="false"/>
          <w:color w:val="000000"/>
          <w:sz w:val="28"/>
        </w:rPr>
        <w:t>отырғызу, суару және отау;</w:t>
      </w:r>
      <w:r>
        <w:br/>
      </w:r>
      <w:r>
        <w:rPr>
          <w:rFonts w:ascii="Times New Roman"/>
          <w:b w:val="false"/>
          <w:i w:val="false"/>
          <w:color w:val="000000"/>
          <w:sz w:val="28"/>
        </w:rPr>
        <w:t>
      </w:t>
      </w:r>
      <w:r>
        <w:rPr>
          <w:rFonts w:ascii="Times New Roman"/>
          <w:b w:val="false"/>
          <w:i w:val="false"/>
          <w:color w:val="000000"/>
          <w:sz w:val="28"/>
        </w:rPr>
        <w:t>арам шөптерді жинау;</w:t>
      </w:r>
      <w:r>
        <w:br/>
      </w:r>
      <w:r>
        <w:rPr>
          <w:rFonts w:ascii="Times New Roman"/>
          <w:b w:val="false"/>
          <w:i w:val="false"/>
          <w:color w:val="000000"/>
          <w:sz w:val="28"/>
        </w:rPr>
        <w:t>
      </w:t>
      </w:r>
      <w:r>
        <w:rPr>
          <w:rFonts w:ascii="Times New Roman"/>
          <w:b w:val="false"/>
          <w:i w:val="false"/>
          <w:color w:val="000000"/>
          <w:sz w:val="28"/>
        </w:rPr>
        <w:t>күзде біржылдық өсімдіктерді жинау.</w:t>
      </w:r>
      <w:r>
        <w:br/>
      </w:r>
      <w:r>
        <w:rPr>
          <w:rFonts w:ascii="Times New Roman"/>
          <w:b w:val="false"/>
          <w:i w:val="false"/>
          <w:color w:val="000000"/>
          <w:sz w:val="28"/>
        </w:rPr>
        <w:t>
</w:t>
      </w:r>
    </w:p>
    <w:bookmarkStart w:name="z179" w:id="3"/>
    <w:p>
      <w:pPr>
        <w:spacing w:after="0"/>
        <w:ind w:left="0"/>
        <w:jc w:val="left"/>
      </w:pPr>
      <w:r>
        <w:rPr>
          <w:rFonts w:ascii="Times New Roman"/>
          <w:b/>
          <w:i w:val="false"/>
          <w:color w:val="000000"/>
        </w:rPr>
        <w:t xml:space="preserve"> 3. Көшелер мен ондағы құрылыстарды ағымдағы жөндеу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Көшелерді ағымдағы жөндеу - маршруттық тәсілмен орындалатын, бұзылған учаскелерді жөндеу жөніндегі іс-шараларды қоса алғанда, бүкіл жыл бойы жүргізілетін, көшелердің авариялық жағдайлар, ақаулар туындауының алдын алу, сондай-ақ көшені шұғыл қалпына келтіру және жөндеу тәртібімен орындалатын жұмыстар кешенін қарастырады.</w:t>
      </w:r>
      <w:r>
        <w:br/>
      </w:r>
      <w:r>
        <w:rPr>
          <w:rFonts w:ascii="Times New Roman"/>
          <w:b w:val="false"/>
          <w:i w:val="false"/>
          <w:color w:val="000000"/>
          <w:sz w:val="28"/>
        </w:rPr>
        <w:t>
      </w:t>
      </w:r>
      <w:r>
        <w:rPr>
          <w:rFonts w:ascii="Times New Roman"/>
          <w:b w:val="false"/>
          <w:i w:val="false"/>
          <w:color w:val="000000"/>
          <w:sz w:val="28"/>
        </w:rPr>
        <w:t>Ол қаржыландыру нормативтеріне сәйкес ағымдағы жөндеуге бөлінген қаржы шегінде ақаулықтар тізбесі бойынша көшелерді тексеру нәтижелері негізінде жоспарланады. Жұмыстарды бағдарлы тәсілмен орындау кезінде жұмыстарды сметалық есептер негізінде орындауға жол беріледі. Мүмкін болатын үдеудің және олардың аса маңызды бұзылуларға айналуының алдын алу мақсатында ағымдағы жөндеу шеңберінде ақаулықтар мен бұзылуларды жою жұмыстарын толығымен орындамауға жол берілмейді.</w:t>
      </w:r>
      <w:r>
        <w:br/>
      </w:r>
      <w:r>
        <w:rPr>
          <w:rFonts w:ascii="Times New Roman"/>
          <w:b w:val="false"/>
          <w:i w:val="false"/>
          <w:color w:val="000000"/>
          <w:sz w:val="28"/>
        </w:rPr>
        <w:t>
      </w:t>
      </w:r>
      <w:r>
        <w:rPr>
          <w:rFonts w:ascii="Times New Roman"/>
          <w:b w:val="false"/>
          <w:i w:val="false"/>
          <w:color w:val="000000"/>
          <w:sz w:val="28"/>
        </w:rPr>
        <w:t>22. Көшелер мен ондағы құрылыстарды ағымдағы жөндеу кезінде мынадай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төсемі және су қайтарғыш бойынша:</w:t>
      </w:r>
      <w:r>
        <w:br/>
      </w:r>
      <w:r>
        <w:rPr>
          <w:rFonts w:ascii="Times New Roman"/>
          <w:b w:val="false"/>
          <w:i w:val="false"/>
          <w:color w:val="000000"/>
          <w:sz w:val="28"/>
        </w:rPr>
        <w:t>
      </w:t>
      </w:r>
      <w:r>
        <w:rPr>
          <w:rFonts w:ascii="Times New Roman"/>
          <w:b w:val="false"/>
          <w:i w:val="false"/>
          <w:color w:val="000000"/>
          <w:sz w:val="28"/>
        </w:rPr>
        <w:t>дымқыл және қар борайтын жерлердің жер төсемінің ұзақтығы бойынша кішігірім учаскелерін көтеру және кеңейту, иірім учаскелерді жою;</w:t>
      </w:r>
      <w:r>
        <w:br/>
      </w:r>
      <w:r>
        <w:rPr>
          <w:rFonts w:ascii="Times New Roman"/>
          <w:b w:val="false"/>
          <w:i w:val="false"/>
          <w:color w:val="000000"/>
          <w:sz w:val="28"/>
        </w:rPr>
        <w:t>
      </w:t>
      </w:r>
      <w:r>
        <w:rPr>
          <w:rFonts w:ascii="Times New Roman"/>
          <w:b w:val="false"/>
          <w:i w:val="false"/>
          <w:color w:val="000000"/>
          <w:sz w:val="28"/>
        </w:rPr>
        <w:t>қолданыстағы су бұрғыш жыраларды тазалау, қоқыстарды тиеу және қоқыс тастайтын жерге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r>
        <w:br/>
      </w:r>
      <w:r>
        <w:rPr>
          <w:rFonts w:ascii="Times New Roman"/>
          <w:b w:val="false"/>
          <w:i w:val="false"/>
          <w:color w:val="000000"/>
          <w:sz w:val="28"/>
        </w:rPr>
        <w:t>
      </w:t>
      </w:r>
      <w:r>
        <w:rPr>
          <w:rFonts w:ascii="Times New Roman"/>
          <w:b w:val="false"/>
          <w:i w:val="false"/>
          <w:color w:val="000000"/>
          <w:sz w:val="28"/>
        </w:rPr>
        <w:t>2) жол жамылғылары бойынша, соның ішінде монолитті цемент-бетон төсемдері бойынша:</w:t>
      </w:r>
      <w:r>
        <w:br/>
      </w:r>
      <w:r>
        <w:rPr>
          <w:rFonts w:ascii="Times New Roman"/>
          <w:b w:val="false"/>
          <w:i w:val="false"/>
          <w:color w:val="000000"/>
          <w:sz w:val="28"/>
        </w:rPr>
        <w:t>
      </w:t>
      </w:r>
      <w:r>
        <w:rPr>
          <w:rFonts w:ascii="Times New Roman"/>
          <w:b w:val="false"/>
          <w:i w:val="false"/>
          <w:color w:val="000000"/>
          <w:sz w:val="28"/>
        </w:rPr>
        <w:t>сегменттердің тозған бетін қалпына келтіру, цемент-бетон төсемдері тақталарының сынықтары мен омыруларын жөндеу, қалпына келтіруге жатпайтын бұзылған тақталарды алмастыру, цемент-бетон төсемдерін беттік бұзылулардан қорғау, соның ішінде жиналмалы темір-бетон төсемдері бойынша;</w:t>
      </w:r>
      <w:r>
        <w:br/>
      </w:r>
      <w:r>
        <w:rPr>
          <w:rFonts w:ascii="Times New Roman"/>
          <w:b w:val="false"/>
          <w:i w:val="false"/>
          <w:color w:val="000000"/>
          <w:sz w:val="28"/>
        </w:rPr>
        <w:t>
      </w:t>
      </w:r>
      <w:r>
        <w:rPr>
          <w:rFonts w:ascii="Times New Roman"/>
          <w:b w:val="false"/>
          <w:i w:val="false"/>
          <w:color w:val="000000"/>
          <w:sz w:val="28"/>
        </w:rPr>
        <w:t>темір-бетон төсемдеріндегі жіктерді жөндеу және толтыру;</w:t>
      </w:r>
      <w:r>
        <w:br/>
      </w:r>
      <w:r>
        <w:rPr>
          <w:rFonts w:ascii="Times New Roman"/>
          <w:b w:val="false"/>
          <w:i w:val="false"/>
          <w:color w:val="000000"/>
          <w:sz w:val="28"/>
        </w:rPr>
        <w:t>
      </w:t>
      </w:r>
      <w:r>
        <w:rPr>
          <w:rFonts w:ascii="Times New Roman"/>
          <w:b w:val="false"/>
          <w:i w:val="false"/>
          <w:color w:val="000000"/>
          <w:sz w:val="28"/>
        </w:rPr>
        <w:t>жеке тақталарды көтеру және тегістеу, тақталардың сынықтарын жөндеу, қалпына келтіруге жатпайтын бұзылған тақталарды алмастыру, төсемдерді беттік бұзылулардан қорғау;</w:t>
      </w:r>
      <w:r>
        <w:br/>
      </w:r>
      <w:r>
        <w:rPr>
          <w:rFonts w:ascii="Times New Roman"/>
          <w:b w:val="false"/>
          <w:i w:val="false"/>
          <w:color w:val="000000"/>
          <w:sz w:val="28"/>
        </w:rPr>
        <w:t>
      </w:t>
      </w:r>
      <w:r>
        <w:rPr>
          <w:rFonts w:ascii="Times New Roman"/>
          <w:b w:val="false"/>
          <w:i w:val="false"/>
          <w:color w:val="000000"/>
          <w:sz w:val="28"/>
        </w:rPr>
        <w:t>3) жасанды құрылыстар бойынша:</w:t>
      </w:r>
      <w:r>
        <w:br/>
      </w:r>
      <w:r>
        <w:rPr>
          <w:rFonts w:ascii="Times New Roman"/>
          <w:b w:val="false"/>
          <w:i w:val="false"/>
          <w:color w:val="000000"/>
          <w:sz w:val="28"/>
        </w:rPr>
        <w:t>
      </w:t>
      </w:r>
      <w:r>
        <w:rPr>
          <w:rFonts w:ascii="Times New Roman"/>
          <w:b w:val="false"/>
          <w:i w:val="false"/>
          <w:color w:val="000000"/>
          <w:sz w:val="28"/>
        </w:rPr>
        <w:t>аяқ жолдардың ақаулық жіктерін алмастыру;</w:t>
      </w:r>
      <w:r>
        <w:br/>
      </w:r>
      <w:r>
        <w:rPr>
          <w:rFonts w:ascii="Times New Roman"/>
          <w:b w:val="false"/>
          <w:i w:val="false"/>
          <w:color w:val="000000"/>
          <w:sz w:val="28"/>
        </w:rPr>
        <w:t>
      </w:t>
      </w:r>
      <w:r>
        <w:rPr>
          <w:rFonts w:ascii="Times New Roman"/>
          <w:b w:val="false"/>
          <w:i w:val="false"/>
          <w:color w:val="000000"/>
          <w:sz w:val="28"/>
        </w:rPr>
        <w:t>үйінділері бар жанасқан шеткі аяқ жолдардың тақталарын алмастыру;</w:t>
      </w:r>
      <w:r>
        <w:br/>
      </w:r>
      <w:r>
        <w:rPr>
          <w:rFonts w:ascii="Times New Roman"/>
          <w:b w:val="false"/>
          <w:i w:val="false"/>
          <w:color w:val="000000"/>
          <w:sz w:val="28"/>
        </w:rPr>
        <w:t>
      </w:t>
      </w:r>
      <w:r>
        <w:rPr>
          <w:rFonts w:ascii="Times New Roman"/>
          <w:b w:val="false"/>
          <w:i w:val="false"/>
          <w:color w:val="000000"/>
          <w:sz w:val="28"/>
        </w:rPr>
        <w:t>болаттан жасалған элементтері бар ақаулық жіктердің бөлшектерін жекелеп алмастыру;</w:t>
      </w:r>
      <w:r>
        <w:br/>
      </w:r>
      <w:r>
        <w:rPr>
          <w:rFonts w:ascii="Times New Roman"/>
          <w:b w:val="false"/>
          <w:i w:val="false"/>
          <w:color w:val="000000"/>
          <w:sz w:val="28"/>
        </w:rPr>
        <w:t>
      </w:t>
      </w:r>
      <w:r>
        <w:rPr>
          <w:rFonts w:ascii="Times New Roman"/>
          <w:b w:val="false"/>
          <w:i w:val="false"/>
          <w:color w:val="000000"/>
          <w:sz w:val="28"/>
        </w:rPr>
        <w:t>ақаулық жіктердің астындағы су бұрғыш науаларды қалпына келтіру;</w:t>
      </w:r>
      <w:r>
        <w:br/>
      </w:r>
      <w:r>
        <w:rPr>
          <w:rFonts w:ascii="Times New Roman"/>
          <w:b w:val="false"/>
          <w:i w:val="false"/>
          <w:color w:val="000000"/>
          <w:sz w:val="28"/>
        </w:rPr>
        <w:t>
      </w:t>
      </w:r>
      <w:r>
        <w:rPr>
          <w:rFonts w:ascii="Times New Roman"/>
          <w:b w:val="false"/>
          <w:i w:val="false"/>
          <w:color w:val="000000"/>
          <w:sz w:val="28"/>
        </w:rPr>
        <w:t>су бұрғыш түтіктерді жөндеу (түтіктерді өсіру немесе қосымша түтіктерді салу);</w:t>
      </w:r>
      <w:r>
        <w:br/>
      </w:r>
      <w:r>
        <w:rPr>
          <w:rFonts w:ascii="Times New Roman"/>
          <w:b w:val="false"/>
          <w:i w:val="false"/>
          <w:color w:val="000000"/>
          <w:sz w:val="28"/>
        </w:rPr>
        <w:t>
      </w:t>
      </w:r>
      <w:r>
        <w:rPr>
          <w:rFonts w:ascii="Times New Roman"/>
          <w:b w:val="false"/>
          <w:i w:val="false"/>
          <w:color w:val="000000"/>
          <w:sz w:val="28"/>
        </w:rPr>
        <w:t>жаяу жүргіншілер жолына гидрооқшаулаудың жанасқан жерлеріндегі төсемнің жіктерін салу және оларды шайырмен құю;</w:t>
      </w:r>
      <w:r>
        <w:br/>
      </w:r>
      <w:r>
        <w:rPr>
          <w:rFonts w:ascii="Times New Roman"/>
          <w:b w:val="false"/>
          <w:i w:val="false"/>
          <w:color w:val="000000"/>
          <w:sz w:val="28"/>
        </w:rPr>
        <w:t>
      </w:t>
      </w:r>
      <w:r>
        <w:rPr>
          <w:rFonts w:ascii="Times New Roman"/>
          <w:b w:val="false"/>
          <w:i w:val="false"/>
          <w:color w:val="000000"/>
          <w:sz w:val="28"/>
        </w:rPr>
        <w:t>су бұрғыш түтіктердегі оқшаулануды жөндеу;</w:t>
      </w:r>
      <w:r>
        <w:br/>
      </w:r>
      <w:r>
        <w:rPr>
          <w:rFonts w:ascii="Times New Roman"/>
          <w:b w:val="false"/>
          <w:i w:val="false"/>
          <w:color w:val="000000"/>
          <w:sz w:val="28"/>
        </w:rPr>
        <w:t>
      </w:t>
      </w:r>
      <w:r>
        <w:rPr>
          <w:rFonts w:ascii="Times New Roman"/>
          <w:b w:val="false"/>
          <w:i w:val="false"/>
          <w:color w:val="000000"/>
          <w:sz w:val="28"/>
        </w:rPr>
        <w:t>аяқ жолдардың блоктарындағы жеке сынықтар мен жарықшақтарды жою;</w:t>
      </w:r>
      <w:r>
        <w:br/>
      </w:r>
      <w:r>
        <w:rPr>
          <w:rFonts w:ascii="Times New Roman"/>
          <w:b w:val="false"/>
          <w:i w:val="false"/>
          <w:color w:val="000000"/>
          <w:sz w:val="28"/>
        </w:rPr>
        <w:t>
      </w:t>
      </w:r>
      <w:r>
        <w:rPr>
          <w:rFonts w:ascii="Times New Roman"/>
          <w:b w:val="false"/>
          <w:i w:val="false"/>
          <w:color w:val="000000"/>
          <w:sz w:val="28"/>
        </w:rPr>
        <w:t>аяқ жолдардың тақталарының сынған жерлерін жою;</w:t>
      </w:r>
      <w:r>
        <w:br/>
      </w:r>
      <w:r>
        <w:rPr>
          <w:rFonts w:ascii="Times New Roman"/>
          <w:b w:val="false"/>
          <w:i w:val="false"/>
          <w:color w:val="000000"/>
          <w:sz w:val="28"/>
        </w:rPr>
        <w:t>
      </w:t>
      </w:r>
      <w:r>
        <w:rPr>
          <w:rFonts w:ascii="Times New Roman"/>
          <w:b w:val="false"/>
          <w:i w:val="false"/>
          <w:color w:val="000000"/>
          <w:sz w:val="28"/>
        </w:rPr>
        <w:t>оқшау жерлерді салу немесе аяқ жолдарға асфальт-бетон төсеу;</w:t>
      </w:r>
      <w:r>
        <w:br/>
      </w:r>
      <w:r>
        <w:rPr>
          <w:rFonts w:ascii="Times New Roman"/>
          <w:b w:val="false"/>
          <w:i w:val="false"/>
          <w:color w:val="000000"/>
          <w:sz w:val="28"/>
        </w:rPr>
        <w:t>
      </w:t>
      </w:r>
      <w:r>
        <w:rPr>
          <w:rFonts w:ascii="Times New Roman"/>
          <w:b w:val="false"/>
          <w:i w:val="false"/>
          <w:color w:val="000000"/>
          <w:sz w:val="28"/>
        </w:rPr>
        <w:t>жаңа анкерлері бар сүйеніштердің тіректеріндегі бекіткіштердің тораптарын алмастыру;</w:t>
      </w:r>
      <w:r>
        <w:br/>
      </w:r>
      <w:r>
        <w:rPr>
          <w:rFonts w:ascii="Times New Roman"/>
          <w:b w:val="false"/>
          <w:i w:val="false"/>
          <w:color w:val="000000"/>
          <w:sz w:val="28"/>
        </w:rPr>
        <w:t>
      </w:t>
      </w:r>
      <w:r>
        <w:rPr>
          <w:rFonts w:ascii="Times New Roman"/>
          <w:b w:val="false"/>
          <w:i w:val="false"/>
          <w:color w:val="000000"/>
          <w:sz w:val="28"/>
        </w:rPr>
        <w:t>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r>
        <w:br/>
      </w:r>
      <w:r>
        <w:rPr>
          <w:rFonts w:ascii="Times New Roman"/>
          <w:b w:val="false"/>
          <w:i w:val="false"/>
          <w:color w:val="000000"/>
          <w:sz w:val="28"/>
        </w:rPr>
        <w:t>
      </w:t>
      </w:r>
      <w:r>
        <w:rPr>
          <w:rFonts w:ascii="Times New Roman"/>
          <w:b w:val="false"/>
          <w:i w:val="false"/>
          <w:color w:val="000000"/>
          <w:sz w:val="28"/>
        </w:rPr>
        <w:t>көпірдің жүру бөлігіндегі төсемді қалпына келтіру немесе алмастыру;</w:t>
      </w:r>
      <w:r>
        <w:br/>
      </w:r>
      <w:r>
        <w:rPr>
          <w:rFonts w:ascii="Times New Roman"/>
          <w:b w:val="false"/>
          <w:i w:val="false"/>
          <w:color w:val="000000"/>
          <w:sz w:val="28"/>
        </w:rPr>
        <w:t>
      </w:t>
      </w:r>
      <w:r>
        <w:rPr>
          <w:rFonts w:ascii="Times New Roman"/>
          <w:b w:val="false"/>
          <w:i w:val="false"/>
          <w:color w:val="000000"/>
          <w:sz w:val="28"/>
        </w:rPr>
        <w:t>гидрооқшаулауды жөндеу;</w:t>
      </w:r>
      <w:r>
        <w:br/>
      </w:r>
      <w:r>
        <w:rPr>
          <w:rFonts w:ascii="Times New Roman"/>
          <w:b w:val="false"/>
          <w:i w:val="false"/>
          <w:color w:val="000000"/>
          <w:sz w:val="28"/>
        </w:rPr>
        <w:t>
      </w:t>
      </w:r>
      <w:r>
        <w:rPr>
          <w:rFonts w:ascii="Times New Roman"/>
          <w:b w:val="false"/>
          <w:i w:val="false"/>
          <w:color w:val="000000"/>
          <w:sz w:val="28"/>
        </w:rPr>
        <w:t>жаяу жүргіншілер жолдарын, сүйеніштерді, жиектастарды жөндеу және алмастыру;</w:t>
      </w:r>
      <w:r>
        <w:br/>
      </w:r>
      <w:r>
        <w:rPr>
          <w:rFonts w:ascii="Times New Roman"/>
          <w:b w:val="false"/>
          <w:i w:val="false"/>
          <w:color w:val="000000"/>
          <w:sz w:val="28"/>
        </w:rPr>
        <w:t>
      </w:t>
      </w:r>
      <w:r>
        <w:rPr>
          <w:rFonts w:ascii="Times New Roman"/>
          <w:b w:val="false"/>
          <w:i w:val="false"/>
          <w:color w:val="000000"/>
          <w:sz w:val="28"/>
        </w:rPr>
        <w:t>жарықшақтарды беттік герметизациялау, қуыстарды, сынықтарды бітеу, көпірдің темір-бетон элементтерінің қорғау қабатын қалпына келтіру;</w:t>
      </w:r>
      <w:r>
        <w:br/>
      </w:r>
      <w:r>
        <w:rPr>
          <w:rFonts w:ascii="Times New Roman"/>
          <w:b w:val="false"/>
          <w:i w:val="false"/>
          <w:color w:val="000000"/>
          <w:sz w:val="28"/>
        </w:rPr>
        <w:t>
      </w:t>
      </w:r>
      <w:r>
        <w:rPr>
          <w:rFonts w:ascii="Times New Roman"/>
          <w:b w:val="false"/>
          <w:i w:val="false"/>
          <w:color w:val="000000"/>
          <w:sz w:val="28"/>
        </w:rPr>
        <w:t>жиектер мен реттеу құрылыстарының шұңқырларын жою;</w:t>
      </w:r>
      <w:r>
        <w:br/>
      </w:r>
      <w:r>
        <w:rPr>
          <w:rFonts w:ascii="Times New Roman"/>
          <w:b w:val="false"/>
          <w:i w:val="false"/>
          <w:color w:val="000000"/>
          <w:sz w:val="28"/>
        </w:rPr>
        <w:t>
      </w:t>
      </w:r>
      <w:r>
        <w:rPr>
          <w:rFonts w:ascii="Times New Roman"/>
          <w:b w:val="false"/>
          <w:i w:val="false"/>
          <w:color w:val="000000"/>
          <w:sz w:val="28"/>
        </w:rPr>
        <w:t>тойтармаларды аса төзімді бұрандамаларға алмастыру;</w:t>
      </w:r>
      <w:r>
        <w:br/>
      </w:r>
      <w:r>
        <w:rPr>
          <w:rFonts w:ascii="Times New Roman"/>
          <w:b w:val="false"/>
          <w:i w:val="false"/>
          <w:color w:val="000000"/>
          <w:sz w:val="28"/>
        </w:rPr>
        <w:t>
      </w:t>
      </w:r>
      <w:r>
        <w:rPr>
          <w:rFonts w:ascii="Times New Roman"/>
          <w:b w:val="false"/>
          <w:i w:val="false"/>
          <w:color w:val="000000"/>
          <w:sz w:val="28"/>
        </w:rPr>
        <w:t>қаптау жіктерін сөгу, жарықшақтарға ерітінділерді егу;</w:t>
      </w:r>
      <w:r>
        <w:br/>
      </w:r>
      <w:r>
        <w:rPr>
          <w:rFonts w:ascii="Times New Roman"/>
          <w:b w:val="false"/>
          <w:i w:val="false"/>
          <w:color w:val="000000"/>
          <w:sz w:val="28"/>
        </w:rPr>
        <w:t>
      </w:t>
      </w:r>
      <w:r>
        <w:rPr>
          <w:rFonts w:ascii="Times New Roman"/>
          <w:b w:val="false"/>
          <w:i w:val="false"/>
          <w:color w:val="000000"/>
          <w:sz w:val="28"/>
        </w:rPr>
        <w:t>құрылғылардағы жарықшақтарды бiтеу, қалаңдыларды, сылақтарды жөндеу, тойтармаларды жекелеп алмастыру;</w:t>
      </w:r>
      <w:r>
        <w:br/>
      </w:r>
      <w:r>
        <w:rPr>
          <w:rFonts w:ascii="Times New Roman"/>
          <w:b w:val="false"/>
          <w:i w:val="false"/>
          <w:color w:val="000000"/>
          <w:sz w:val="28"/>
        </w:rPr>
        <w:t>
      </w:t>
      </w:r>
      <w:r>
        <w:rPr>
          <w:rFonts w:ascii="Times New Roman"/>
          <w:b w:val="false"/>
          <w:i w:val="false"/>
          <w:color w:val="000000"/>
          <w:sz w:val="28"/>
        </w:rPr>
        <w:t>орлар арқылы көлік және жаяу жүргінші өтетін көпiрлердi ауыстыру және түзету;</w:t>
      </w:r>
      <w:r>
        <w:br/>
      </w:r>
      <w:r>
        <w:rPr>
          <w:rFonts w:ascii="Times New Roman"/>
          <w:b w:val="false"/>
          <w:i w:val="false"/>
          <w:color w:val="000000"/>
          <w:sz w:val="28"/>
        </w:rPr>
        <w:t>
      </w:t>
      </w:r>
      <w:r>
        <w:rPr>
          <w:rFonts w:ascii="Times New Roman"/>
          <w:b w:val="false"/>
          <w:i w:val="false"/>
          <w:color w:val="000000"/>
          <w:sz w:val="28"/>
        </w:rPr>
        <w:t>аспалы көпiрлердiң, паромдық өтпелердiң және айлақ құрылғыларының кішігірім бұзылуларын түзету (тығындау, қаптаманы жөндеу, такелажды және соған ұқсастарды түзету);</w:t>
      </w:r>
      <w:r>
        <w:br/>
      </w:r>
      <w:r>
        <w:rPr>
          <w:rFonts w:ascii="Times New Roman"/>
          <w:b w:val="false"/>
          <w:i w:val="false"/>
          <w:color w:val="000000"/>
          <w:sz w:val="28"/>
        </w:rPr>
        <w:t>
      </w:t>
      </w:r>
      <w:r>
        <w:rPr>
          <w:rFonts w:ascii="Times New Roman"/>
          <w:b w:val="false"/>
          <w:i w:val="false"/>
          <w:color w:val="000000"/>
          <w:sz w:val="28"/>
        </w:rPr>
        <w:t>ашылатын жерлерге өтетiн тақталардың жанасу тораптарын герметизациялау;</w:t>
      </w:r>
      <w:r>
        <w:br/>
      </w:r>
      <w:r>
        <w:rPr>
          <w:rFonts w:ascii="Times New Roman"/>
          <w:b w:val="false"/>
          <w:i w:val="false"/>
          <w:color w:val="000000"/>
          <w:sz w:val="28"/>
        </w:rPr>
        <w:t>
      </w:t>
      </w:r>
      <w:r>
        <w:rPr>
          <w:rFonts w:ascii="Times New Roman"/>
          <w:b w:val="false"/>
          <w:i w:val="false"/>
          <w:color w:val="000000"/>
          <w:sz w:val="28"/>
        </w:rPr>
        <w:t>деформациялық жiктердiң ағуын бұрандамаларды тарту арқылы жою;</w:t>
      </w:r>
      <w:r>
        <w:br/>
      </w:r>
      <w:r>
        <w:rPr>
          <w:rFonts w:ascii="Times New Roman"/>
          <w:b w:val="false"/>
          <w:i w:val="false"/>
          <w:color w:val="000000"/>
          <w:sz w:val="28"/>
        </w:rPr>
        <w:t>
      </w:t>
      </w:r>
      <w:r>
        <w:rPr>
          <w:rFonts w:ascii="Times New Roman"/>
          <w:b w:val="false"/>
          <w:i w:val="false"/>
          <w:color w:val="000000"/>
          <w:sz w:val="28"/>
        </w:rPr>
        <w:t>сырғанау тақталарының деформациялық жiктерiн дәнекерлеу (олар жұлынып қалған жағдайда), жетiспейтiн серiппелердi орнату;</w:t>
      </w:r>
      <w:r>
        <w:br/>
      </w:r>
      <w:r>
        <w:rPr>
          <w:rFonts w:ascii="Times New Roman"/>
          <w:b w:val="false"/>
          <w:i w:val="false"/>
          <w:color w:val="000000"/>
          <w:sz w:val="28"/>
        </w:rPr>
        <w:t>
      </w:t>
      </w:r>
      <w:r>
        <w:rPr>
          <w:rFonts w:ascii="Times New Roman"/>
          <w:b w:val="false"/>
          <w:i w:val="false"/>
          <w:color w:val="000000"/>
          <w:sz w:val="28"/>
        </w:rPr>
        <w:t>деформациялық жiктердiң механизмдерi мен құрылғыларын ұсақ жөндеу;</w:t>
      </w:r>
      <w:r>
        <w:br/>
      </w:r>
      <w:r>
        <w:rPr>
          <w:rFonts w:ascii="Times New Roman"/>
          <w:b w:val="false"/>
          <w:i w:val="false"/>
          <w:color w:val="000000"/>
          <w:sz w:val="28"/>
        </w:rPr>
        <w:t>
      </w:t>
      </w:r>
      <w:r>
        <w:rPr>
          <w:rFonts w:ascii="Times New Roman"/>
          <w:b w:val="false"/>
          <w:i w:val="false"/>
          <w:color w:val="000000"/>
          <w:sz w:val="28"/>
        </w:rPr>
        <w:t>олардың буындары мен бөлiктерi арасындағы жiктердi бiтеп, құбырлардың гидро оқшаулануын жөндеу;</w:t>
      </w:r>
      <w:r>
        <w:br/>
      </w:r>
      <w:r>
        <w:rPr>
          <w:rFonts w:ascii="Times New Roman"/>
          <w:b w:val="false"/>
          <w:i w:val="false"/>
          <w:color w:val="000000"/>
          <w:sz w:val="28"/>
        </w:rPr>
        <w:t>
      </w:t>
      </w:r>
      <w:r>
        <w:rPr>
          <w:rFonts w:ascii="Times New Roman"/>
          <w:b w:val="false"/>
          <w:i w:val="false"/>
          <w:color w:val="000000"/>
          <w:sz w:val="28"/>
        </w:rPr>
        <w:t>жеке тойтармаларды алмастыру, темiр аралық құрылыстар элементтерiнiң ұсақ ақаулықтарын түзету;</w:t>
      </w:r>
      <w:r>
        <w:br/>
      </w:r>
      <w:r>
        <w:rPr>
          <w:rFonts w:ascii="Times New Roman"/>
          <w:b w:val="false"/>
          <w:i w:val="false"/>
          <w:color w:val="000000"/>
          <w:sz w:val="28"/>
        </w:rPr>
        <w:t>
      </w:t>
      </w:r>
      <w:r>
        <w:rPr>
          <w:rFonts w:ascii="Times New Roman"/>
          <w:b w:val="false"/>
          <w:i w:val="false"/>
          <w:color w:val="000000"/>
          <w:sz w:val="28"/>
        </w:rPr>
        <w:t>4) қозғалыс, байланыс, жарықтандыруды ұйымдастыру объектiлерiне жолдарды салу және жайластыру бойынша:</w:t>
      </w:r>
      <w:r>
        <w:br/>
      </w:r>
      <w:r>
        <w:rPr>
          <w:rFonts w:ascii="Times New Roman"/>
          <w:b w:val="false"/>
          <w:i w:val="false"/>
          <w:color w:val="000000"/>
          <w:sz w:val="28"/>
        </w:rPr>
        <w:t>
      </w:t>
      </w:r>
      <w:r>
        <w:rPr>
          <w:rFonts w:ascii="Times New Roman"/>
          <w:b w:val="false"/>
          <w:i w:val="false"/>
          <w:color w:val="000000"/>
          <w:sz w:val="28"/>
        </w:rPr>
        <w:t>көше учаскелеріндегі қолданыстағы тротуарлар мен жаяу жүргіншілер жолдарын, сондай-ақ көше үстіндегі жол өтпелерін жөндеу және жаңаларын салу;</w:t>
      </w:r>
      <w:r>
        <w:br/>
      </w:r>
      <w:r>
        <w:rPr>
          <w:rFonts w:ascii="Times New Roman"/>
          <w:b w:val="false"/>
          <w:i w:val="false"/>
          <w:color w:val="000000"/>
          <w:sz w:val="28"/>
        </w:rPr>
        <w:t>
      </w:t>
      </w:r>
      <w:r>
        <w:rPr>
          <w:rFonts w:ascii="Times New Roman"/>
          <w:b w:val="false"/>
          <w:i w:val="false"/>
          <w:color w:val="000000"/>
          <w:sz w:val="28"/>
        </w:rPr>
        <w:t>шығу және кіру жолдарын, жазғы және трактор жолдарын жөндеу;</w:t>
      </w:r>
      <w:r>
        <w:br/>
      </w:r>
      <w:r>
        <w:rPr>
          <w:rFonts w:ascii="Times New Roman"/>
          <w:b w:val="false"/>
          <w:i w:val="false"/>
          <w:color w:val="000000"/>
          <w:sz w:val="28"/>
        </w:rPr>
        <w:t>
      </w:t>
      </w:r>
      <w:r>
        <w:rPr>
          <w:rFonts w:ascii="Times New Roman"/>
          <w:b w:val="false"/>
          <w:i w:val="false"/>
          <w:color w:val="000000"/>
          <w:sz w:val="28"/>
        </w:rPr>
        <w:t>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w:t>
      </w:r>
      <w:r>
        <w:br/>
      </w:r>
      <w:r>
        <w:rPr>
          <w:rFonts w:ascii="Times New Roman"/>
          <w:b w:val="false"/>
          <w:i w:val="false"/>
          <w:color w:val="000000"/>
          <w:sz w:val="28"/>
        </w:rPr>
        <w:t>
      </w:t>
      </w:r>
      <w:r>
        <w:rPr>
          <w:rFonts w:ascii="Times New Roman"/>
          <w:b w:val="false"/>
          <w:i w:val="false"/>
          <w:color w:val="000000"/>
          <w:sz w:val="28"/>
        </w:rPr>
        <w:t>23. Қауіпті ақаулықтарды және елеулі өзгерістерді және жергілікті учаскелердегі жол төсемінің бұзылуларын жою кезінде негiздiң қабаты үшiн алынған материалды кейiннен пайдалану және төсемнiң жаңа қабатын салу арқылы қауiптi ақаулықтар мен бұзылуларды жою мақсатында жергілікті учаскелерде төсемнiң енi бойынша жергiлiктi жерлердi қайлау жасалады.</w:t>
      </w:r>
      <w:r>
        <w:br/>
      </w:r>
      <w:r>
        <w:rPr>
          <w:rFonts w:ascii="Times New Roman"/>
          <w:b w:val="false"/>
          <w:i w:val="false"/>
          <w:color w:val="000000"/>
          <w:sz w:val="28"/>
        </w:rPr>
        <w:t>
</w:t>
      </w:r>
    </w:p>
    <w:bookmarkStart w:name="z224" w:id="4"/>
    <w:p>
      <w:pPr>
        <w:spacing w:after="0"/>
        <w:ind w:left="0"/>
        <w:jc w:val="left"/>
      </w:pPr>
      <w:r>
        <w:rPr>
          <w:rFonts w:ascii="Times New Roman"/>
          <w:b/>
          <w:i w:val="false"/>
          <w:color w:val="000000"/>
        </w:rPr>
        <w:t xml:space="preserve"> 4. Көшелер мен ондағы құрылыстарды орташа жөндеу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Орташа жөндеу көшелер мен ондағы құрылыстарының алғашқы пайдалану сапасын қалпына келтірумен байланысты жұмыстарды кезеңді орындауды көздейді.</w:t>
      </w:r>
      <w:r>
        <w:br/>
      </w:r>
      <w:r>
        <w:rPr>
          <w:rFonts w:ascii="Times New Roman"/>
          <w:b w:val="false"/>
          <w:i w:val="false"/>
          <w:color w:val="000000"/>
          <w:sz w:val="28"/>
        </w:rPr>
        <w:t>
      </w:t>
      </w:r>
      <w:r>
        <w:rPr>
          <w:rFonts w:ascii="Times New Roman"/>
          <w:b w:val="false"/>
          <w:i w:val="false"/>
          <w:color w:val="000000"/>
          <w:sz w:val="28"/>
        </w:rPr>
        <w:t>25.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көше құрылыстарының бұзылуларын түзету жүргізіледі.</w:t>
      </w:r>
      <w:r>
        <w:br/>
      </w:r>
      <w:r>
        <w:rPr>
          <w:rFonts w:ascii="Times New Roman"/>
          <w:b w:val="false"/>
          <w:i w:val="false"/>
          <w:color w:val="000000"/>
          <w:sz w:val="28"/>
        </w:rPr>
        <w:t>
      </w:t>
      </w:r>
      <w:r>
        <w:rPr>
          <w:rFonts w:ascii="Times New Roman"/>
          <w:b w:val="false"/>
          <w:i w:val="false"/>
          <w:color w:val="000000"/>
          <w:sz w:val="28"/>
        </w:rPr>
        <w:t>Орташа жөндеу бойынша жұмыстар көлемдері ақаулықтар тізбесінің негізінде жасалған сметалық есептермен анықталады.</w:t>
      </w:r>
      <w:r>
        <w:br/>
      </w:r>
      <w:r>
        <w:rPr>
          <w:rFonts w:ascii="Times New Roman"/>
          <w:b w:val="false"/>
          <w:i w:val="false"/>
          <w:color w:val="000000"/>
          <w:sz w:val="28"/>
        </w:rPr>
        <w:t>
      </w:t>
      </w:r>
      <w:r>
        <w:rPr>
          <w:rFonts w:ascii="Times New Roman"/>
          <w:b w:val="false"/>
          <w:i w:val="false"/>
          <w:color w:val="000000"/>
          <w:sz w:val="28"/>
        </w:rPr>
        <w:t>26. Көшелер мен ондағы құрылыстарын орташа жөндеу кезінде мына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төсемі және су бұрғыш бойынша:</w:t>
      </w:r>
      <w:r>
        <w:br/>
      </w:r>
      <w:r>
        <w:rPr>
          <w:rFonts w:ascii="Times New Roman"/>
          <w:b w:val="false"/>
          <w:i w:val="false"/>
          <w:color w:val="000000"/>
          <w:sz w:val="28"/>
        </w:rPr>
        <w:t>
      </w:t>
      </w:r>
      <w:r>
        <w:rPr>
          <w:rFonts w:ascii="Times New Roman"/>
          <w:b w:val="false"/>
          <w:i w:val="false"/>
          <w:color w:val="000000"/>
          <w:sz w:val="28"/>
        </w:rPr>
        <w:t>иірім учаскелерді жою;</w:t>
      </w:r>
      <w:r>
        <w:br/>
      </w:r>
      <w:r>
        <w:rPr>
          <w:rFonts w:ascii="Times New Roman"/>
          <w:b w:val="false"/>
          <w:i w:val="false"/>
          <w:color w:val="000000"/>
          <w:sz w:val="28"/>
        </w:rPr>
        <w:t>
      </w:t>
      </w:r>
      <w:r>
        <w:rPr>
          <w:rFonts w:ascii="Times New Roman"/>
          <w:b w:val="false"/>
          <w:i w:val="false"/>
          <w:color w:val="000000"/>
          <w:sz w:val="28"/>
        </w:rPr>
        <w:t>қолданыстағы су бұрғыш жыраларды тазалау, қоқыс тастайтын жерге қоқыстарды тиеу және шығару, жаңа жыраларды қазу, құрғату, қорғау және бекіту құрылғыларын, су бұрғыш құрылғыларды және көпірлер мен құбырлардың бұру арналарын түзету;</w:t>
      </w:r>
      <w:r>
        <w:br/>
      </w:r>
      <w:r>
        <w:rPr>
          <w:rFonts w:ascii="Times New Roman"/>
          <w:b w:val="false"/>
          <w:i w:val="false"/>
          <w:color w:val="000000"/>
          <w:sz w:val="28"/>
        </w:rPr>
        <w:t>
      </w:t>
      </w:r>
      <w:r>
        <w:rPr>
          <w:rFonts w:ascii="Times New Roman"/>
          <w:b w:val="false"/>
          <w:i w:val="false"/>
          <w:color w:val="000000"/>
          <w:sz w:val="28"/>
        </w:rPr>
        <w:t>жиектерге материал себу, шабу, тегістеу және бекіту;</w:t>
      </w:r>
      <w:r>
        <w:br/>
      </w:r>
      <w:r>
        <w:rPr>
          <w:rFonts w:ascii="Times New Roman"/>
          <w:b w:val="false"/>
          <w:i w:val="false"/>
          <w:color w:val="000000"/>
          <w:sz w:val="28"/>
        </w:rPr>
        <w:t>
      </w:t>
      </w:r>
      <w:r>
        <w:rPr>
          <w:rFonts w:ascii="Times New Roman"/>
          <w:b w:val="false"/>
          <w:i w:val="false"/>
          <w:color w:val="000000"/>
          <w:sz w:val="28"/>
        </w:rPr>
        <w:t>2) жол жамылғылары бойынша:</w:t>
      </w:r>
      <w:r>
        <w:br/>
      </w:r>
      <w:r>
        <w:rPr>
          <w:rFonts w:ascii="Times New Roman"/>
          <w:b w:val="false"/>
          <w:i w:val="false"/>
          <w:color w:val="000000"/>
          <w:sz w:val="28"/>
        </w:rPr>
        <w:t>
      </w:t>
      </w:r>
      <w:r>
        <w:rPr>
          <w:rFonts w:ascii="Times New Roman"/>
          <w:b w:val="false"/>
          <w:i w:val="false"/>
          <w:color w:val="000000"/>
          <w:sz w:val="28"/>
        </w:rPr>
        <w:t>жетілдірілген қоспаларды қолданып, үстіңгі қабатты өндеу;</w:t>
      </w:r>
      <w:r>
        <w:br/>
      </w:r>
      <w:r>
        <w:rPr>
          <w:rFonts w:ascii="Times New Roman"/>
          <w:b w:val="false"/>
          <w:i w:val="false"/>
          <w:color w:val="000000"/>
          <w:sz w:val="28"/>
        </w:rPr>
        <w:t>
      </w:t>
      </w:r>
      <w:r>
        <w:rPr>
          <w:rFonts w:ascii="Times New Roman"/>
          <w:b w:val="false"/>
          <w:i w:val="false"/>
          <w:color w:val="000000"/>
          <w:sz w:val="28"/>
        </w:rPr>
        <w:t>жетілдірілген төсемнің тозған жоғарғы қабатын қалпына келтіру және қолданыстағы жол жамылғысын бөлшектеу және қажетті жағдайда қабатты тегістейтін және үстіңгі қабатқа немесе жөнделетін учаскенің барлық ұзындығына тозу қабатына өндеу жүргізу арқылы жеке және иірімді учаскелерде жол жамылғысын салу;</w:t>
      </w:r>
      <w:r>
        <w:br/>
      </w:r>
      <w:r>
        <w:rPr>
          <w:rFonts w:ascii="Times New Roman"/>
          <w:b w:val="false"/>
          <w:i w:val="false"/>
          <w:color w:val="000000"/>
          <w:sz w:val="28"/>
        </w:rPr>
        <w:t>
      </w:t>
      </w:r>
      <w:r>
        <w:rPr>
          <w:rFonts w:ascii="Times New Roman"/>
          <w:b w:val="false"/>
          <w:i w:val="false"/>
          <w:color w:val="000000"/>
          <w:sz w:val="28"/>
        </w:rPr>
        <w:t>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r>
        <w:br/>
      </w:r>
      <w:r>
        <w:rPr>
          <w:rFonts w:ascii="Times New Roman"/>
          <w:b w:val="false"/>
          <w:i w:val="false"/>
          <w:color w:val="000000"/>
          <w:sz w:val="28"/>
        </w:rPr>
        <w:t>
      </w:t>
      </w:r>
      <w:r>
        <w:rPr>
          <w:rFonts w:ascii="Times New Roman"/>
          <w:b w:val="false"/>
          <w:i w:val="false"/>
          <w:color w:val="000000"/>
          <w:sz w:val="28"/>
        </w:rPr>
        <w:t>жаңа материалдардың қажетті мөлшерін қосу арқылы және жол жабындарының негізін салу үшін алынған материалдарды, оның үстіне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r>
        <w:br/>
      </w:r>
      <w:r>
        <w:rPr>
          <w:rFonts w:ascii="Times New Roman"/>
          <w:b w:val="false"/>
          <w:i w:val="false"/>
          <w:color w:val="000000"/>
          <w:sz w:val="28"/>
        </w:rPr>
        <w:t>
      </w:t>
      </w:r>
      <w:r>
        <w:rPr>
          <w:rFonts w:ascii="Times New Roman"/>
          <w:b w:val="false"/>
          <w:i w:val="false"/>
          <w:color w:val="000000"/>
          <w:sz w:val="28"/>
        </w:rPr>
        <w:t>жаңа материалдарды және жұмыс өндірісінің технологияларын қолдану арқылы сыналған учаскелерді салу және оларға мониторинг жүргізу;</w:t>
      </w:r>
      <w:r>
        <w:br/>
      </w:r>
      <w:r>
        <w:rPr>
          <w:rFonts w:ascii="Times New Roman"/>
          <w:b w:val="false"/>
          <w:i w:val="false"/>
          <w:color w:val="000000"/>
          <w:sz w:val="28"/>
        </w:rPr>
        <w:t>
      </w:t>
      </w:r>
      <w:r>
        <w:rPr>
          <w:rFonts w:ascii="Times New Roman"/>
          <w:b w:val="false"/>
          <w:i w:val="false"/>
          <w:color w:val="000000"/>
          <w:sz w:val="28"/>
        </w:rPr>
        <w:t>монолитті цемент-бетонды төсем бойынша:</w:t>
      </w:r>
      <w:r>
        <w:br/>
      </w:r>
      <w:r>
        <w:rPr>
          <w:rFonts w:ascii="Times New Roman"/>
          <w:b w:val="false"/>
          <w:i w:val="false"/>
          <w:color w:val="000000"/>
          <w:sz w:val="28"/>
        </w:rPr>
        <w:t>
      </w:t>
      </w:r>
      <w:r>
        <w:rPr>
          <w:rFonts w:ascii="Times New Roman"/>
          <w:b w:val="false"/>
          <w:i w:val="false"/>
          <w:color w:val="000000"/>
          <w:sz w:val="28"/>
        </w:rPr>
        <w:t>цемент-бетон төсемдерінің қалпына келтіруге жатпайтын тозған тақталарын алмастыру, цемент-бетон төсемдеріндегі бойлық және көлденең жыртылған жерлерді ою;</w:t>
      </w:r>
      <w:r>
        <w:br/>
      </w:r>
      <w:r>
        <w:rPr>
          <w:rFonts w:ascii="Times New Roman"/>
          <w:b w:val="false"/>
          <w:i w:val="false"/>
          <w:color w:val="000000"/>
          <w:sz w:val="28"/>
        </w:rPr>
        <w:t>
      </w:t>
      </w:r>
      <w:r>
        <w:rPr>
          <w:rFonts w:ascii="Times New Roman"/>
          <w:b w:val="false"/>
          <w:i w:val="false"/>
          <w:color w:val="000000"/>
          <w:sz w:val="28"/>
        </w:rPr>
        <w:t>жиналмалы темір-бетон төсемдері бойынша:</w:t>
      </w:r>
      <w:r>
        <w:br/>
      </w:r>
      <w:r>
        <w:rPr>
          <w:rFonts w:ascii="Times New Roman"/>
          <w:b w:val="false"/>
          <w:i w:val="false"/>
          <w:color w:val="000000"/>
          <w:sz w:val="28"/>
        </w:rPr>
        <w:t>
      </w:t>
      </w:r>
      <w:r>
        <w:rPr>
          <w:rFonts w:ascii="Times New Roman"/>
          <w:b w:val="false"/>
          <w:i w:val="false"/>
          <w:color w:val="000000"/>
          <w:sz w:val="28"/>
        </w:rPr>
        <w:t>тозған тақталарды алмастыру, темір-бетон төсемдерінің жеке тақталарын көтеру немесе тегістеу;</w:t>
      </w:r>
      <w:r>
        <w:br/>
      </w:r>
      <w:r>
        <w:rPr>
          <w:rFonts w:ascii="Times New Roman"/>
          <w:b w:val="false"/>
          <w:i w:val="false"/>
          <w:color w:val="000000"/>
          <w:sz w:val="28"/>
        </w:rPr>
        <w:t>
      </w:t>
      </w:r>
      <w:r>
        <w:rPr>
          <w:rFonts w:ascii="Times New Roman"/>
          <w:b w:val="false"/>
          <w:i w:val="false"/>
          <w:color w:val="000000"/>
          <w:sz w:val="28"/>
        </w:rPr>
        <w:t>қорғау қабатын салу, үлкен ұзақтықтағы темір-бетон тақталарының және цемент-бетон төсемдері сегменттерінің жапсарларын жөндеу, жеке учаскелерде асфальт-бетон қабатын салу;</w:t>
      </w:r>
      <w:r>
        <w:br/>
      </w:r>
      <w:r>
        <w:rPr>
          <w:rFonts w:ascii="Times New Roman"/>
          <w:b w:val="false"/>
          <w:i w:val="false"/>
          <w:color w:val="000000"/>
          <w:sz w:val="28"/>
        </w:rPr>
        <w:t>
      </w:t>
      </w:r>
      <w:r>
        <w:rPr>
          <w:rFonts w:ascii="Times New Roman"/>
          <w:b w:val="false"/>
          <w:i w:val="false"/>
          <w:color w:val="000000"/>
          <w:sz w:val="28"/>
        </w:rPr>
        <w:t>шағылтасты және қиыршықтасты төсемдердің қапталдарын, сондай-ақ материалдар қолдану арқылы топырақты жолдарды қалпына келтіру;</w:t>
      </w:r>
      <w:r>
        <w:br/>
      </w:r>
      <w:r>
        <w:rPr>
          <w:rFonts w:ascii="Times New Roman"/>
          <w:b w:val="false"/>
          <w:i w:val="false"/>
          <w:color w:val="000000"/>
          <w:sz w:val="28"/>
        </w:rPr>
        <w:t>
      </w:t>
      </w:r>
      <w:r>
        <w:rPr>
          <w:rFonts w:ascii="Times New Roman"/>
          <w:b w:val="false"/>
          <w:i w:val="false"/>
          <w:color w:val="000000"/>
          <w:sz w:val="28"/>
        </w:rPr>
        <w:t>қиыршықтасты және топырақты жолдардың жүру бөлігін тұтқыр және шаңсыздандыратын материалдармен жақсарту;</w:t>
      </w:r>
      <w:r>
        <w:br/>
      </w:r>
      <w:r>
        <w:rPr>
          <w:rFonts w:ascii="Times New Roman"/>
          <w:b w:val="false"/>
          <w:i w:val="false"/>
          <w:color w:val="000000"/>
          <w:sz w:val="28"/>
        </w:rPr>
        <w:t>
      </w:t>
      </w:r>
      <w:r>
        <w:rPr>
          <w:rFonts w:ascii="Times New Roman"/>
          <w:b w:val="false"/>
          <w:i w:val="false"/>
          <w:color w:val="000000"/>
          <w:sz w:val="28"/>
        </w:rPr>
        <w:t>жөнделетін учаскелердің жүру бөлігін белгілеу;</w:t>
      </w:r>
      <w:r>
        <w:br/>
      </w:r>
      <w:r>
        <w:rPr>
          <w:rFonts w:ascii="Times New Roman"/>
          <w:b w:val="false"/>
          <w:i w:val="false"/>
          <w:color w:val="000000"/>
          <w:sz w:val="28"/>
        </w:rPr>
        <w:t>
      </w:t>
      </w:r>
      <w:r>
        <w:rPr>
          <w:rFonts w:ascii="Times New Roman"/>
          <w:b w:val="false"/>
          <w:i w:val="false"/>
          <w:color w:val="000000"/>
          <w:sz w:val="28"/>
        </w:rPr>
        <w:t>3) жасанды құрылыстар бойынша:</w:t>
      </w:r>
      <w:r>
        <w:br/>
      </w:r>
      <w:r>
        <w:rPr>
          <w:rFonts w:ascii="Times New Roman"/>
          <w:b w:val="false"/>
          <w:i w:val="false"/>
          <w:color w:val="000000"/>
          <w:sz w:val="28"/>
        </w:rPr>
        <w:t>
      </w:t>
      </w:r>
      <w:r>
        <w:rPr>
          <w:rFonts w:ascii="Times New Roman"/>
          <w:b w:val="false"/>
          <w:i w:val="false"/>
          <w:color w:val="000000"/>
          <w:sz w:val="28"/>
        </w:rPr>
        <w:t>ақаулық жіктердің астындағы су бұрғыш науаларды қалпына келтіру;</w:t>
      </w:r>
      <w:r>
        <w:br/>
      </w:r>
      <w:r>
        <w:rPr>
          <w:rFonts w:ascii="Times New Roman"/>
          <w:b w:val="false"/>
          <w:i w:val="false"/>
          <w:color w:val="000000"/>
          <w:sz w:val="28"/>
        </w:rPr>
        <w:t>
      </w:t>
      </w:r>
      <w:r>
        <w:rPr>
          <w:rFonts w:ascii="Times New Roman"/>
          <w:b w:val="false"/>
          <w:i w:val="false"/>
          <w:color w:val="000000"/>
          <w:sz w:val="28"/>
        </w:rPr>
        <w:t>су бұрғыш түтіктерді жөндеу (түтіктерді өсіру немесе қосымша түтіктерді салу);</w:t>
      </w:r>
      <w:r>
        <w:br/>
      </w:r>
      <w:r>
        <w:rPr>
          <w:rFonts w:ascii="Times New Roman"/>
          <w:b w:val="false"/>
          <w:i w:val="false"/>
          <w:color w:val="000000"/>
          <w:sz w:val="28"/>
        </w:rPr>
        <w:t>
      </w:t>
      </w:r>
      <w:r>
        <w:rPr>
          <w:rFonts w:ascii="Times New Roman"/>
          <w:b w:val="false"/>
          <w:i w:val="false"/>
          <w:color w:val="000000"/>
          <w:sz w:val="28"/>
        </w:rPr>
        <w:t>жаяу жүргіншілер жолына гидрооқшаулаудың жанасқан жерлеріндегі төсемнің жіктерін салу және оларды шайырмен құю;</w:t>
      </w:r>
      <w:r>
        <w:br/>
      </w:r>
      <w:r>
        <w:rPr>
          <w:rFonts w:ascii="Times New Roman"/>
          <w:b w:val="false"/>
          <w:i w:val="false"/>
          <w:color w:val="000000"/>
          <w:sz w:val="28"/>
        </w:rPr>
        <w:t>
      </w:t>
      </w:r>
      <w:r>
        <w:rPr>
          <w:rFonts w:ascii="Times New Roman"/>
          <w:b w:val="false"/>
          <w:i w:val="false"/>
          <w:color w:val="000000"/>
          <w:sz w:val="28"/>
        </w:rPr>
        <w:t>су бұрғыш түтіктердегі оқшаулануды жөндеу;</w:t>
      </w:r>
      <w:r>
        <w:br/>
      </w:r>
      <w:r>
        <w:rPr>
          <w:rFonts w:ascii="Times New Roman"/>
          <w:b w:val="false"/>
          <w:i w:val="false"/>
          <w:color w:val="000000"/>
          <w:sz w:val="28"/>
        </w:rPr>
        <w:t>
      </w:t>
      </w:r>
      <w:r>
        <w:rPr>
          <w:rFonts w:ascii="Times New Roman"/>
          <w:b w:val="false"/>
          <w:i w:val="false"/>
          <w:color w:val="000000"/>
          <w:sz w:val="28"/>
        </w:rPr>
        <w:t>10 сантиметрден асатын отыру кезінде үйінділері бар көпірмен жанасқан тораптарды жөндеу (шағылтасты себу арқылы қосымша төсемнің есебінен тегістеу);</w:t>
      </w:r>
      <w:r>
        <w:br/>
      </w:r>
      <w:r>
        <w:rPr>
          <w:rFonts w:ascii="Times New Roman"/>
          <w:b w:val="false"/>
          <w:i w:val="false"/>
          <w:color w:val="000000"/>
          <w:sz w:val="28"/>
        </w:rPr>
        <w:t>
      </w:t>
      </w:r>
      <w:r>
        <w:rPr>
          <w:rFonts w:ascii="Times New Roman"/>
          <w:b w:val="false"/>
          <w:i w:val="false"/>
          <w:color w:val="000000"/>
          <w:sz w:val="28"/>
        </w:rPr>
        <w:t>үйінділері бар жаңасқан шеткі аяқ жолдардың тақталарын алмастыру;</w:t>
      </w:r>
      <w:r>
        <w:br/>
      </w:r>
      <w:r>
        <w:rPr>
          <w:rFonts w:ascii="Times New Roman"/>
          <w:b w:val="false"/>
          <w:i w:val="false"/>
          <w:color w:val="000000"/>
          <w:sz w:val="28"/>
        </w:rPr>
        <w:t>
      </w:t>
      </w:r>
      <w:r>
        <w:rPr>
          <w:rFonts w:ascii="Times New Roman"/>
          <w:b w:val="false"/>
          <w:i w:val="false"/>
          <w:color w:val="000000"/>
          <w:sz w:val="28"/>
        </w:rPr>
        <w:t>жол жамылғысын қалпына келтіру арқылы ауыспалы тақталардың жеке ығысуын жою;</w:t>
      </w:r>
      <w:r>
        <w:br/>
      </w:r>
      <w:r>
        <w:rPr>
          <w:rFonts w:ascii="Times New Roman"/>
          <w:b w:val="false"/>
          <w:i w:val="false"/>
          <w:color w:val="000000"/>
          <w:sz w:val="28"/>
        </w:rPr>
        <w:t>
      </w:t>
      </w:r>
      <w:r>
        <w:rPr>
          <w:rFonts w:ascii="Times New Roman"/>
          <w:b w:val="false"/>
          <w:i w:val="false"/>
          <w:color w:val="000000"/>
          <w:sz w:val="28"/>
        </w:rPr>
        <w:t>тақталарды ашу арқылы оларды шайып кету кезінде ауыспалы тақталардың астына топырақ себу;</w:t>
      </w:r>
      <w:r>
        <w:br/>
      </w:r>
      <w:r>
        <w:rPr>
          <w:rFonts w:ascii="Times New Roman"/>
          <w:b w:val="false"/>
          <w:i w:val="false"/>
          <w:color w:val="000000"/>
          <w:sz w:val="28"/>
        </w:rPr>
        <w:t>
      </w:t>
      </w:r>
      <w:r>
        <w:rPr>
          <w:rFonts w:ascii="Times New Roman"/>
          <w:b w:val="false"/>
          <w:i w:val="false"/>
          <w:color w:val="000000"/>
          <w:sz w:val="28"/>
        </w:rPr>
        <w:t>болаттан жасалған элементтері бар ақаулық жіктердің бөлшектерін жекелеп алмастыру;</w:t>
      </w:r>
      <w:r>
        <w:br/>
      </w:r>
      <w:r>
        <w:rPr>
          <w:rFonts w:ascii="Times New Roman"/>
          <w:b w:val="false"/>
          <w:i w:val="false"/>
          <w:color w:val="000000"/>
          <w:sz w:val="28"/>
        </w:rPr>
        <w:t>
      </w:t>
      </w:r>
      <w:r>
        <w:rPr>
          <w:rFonts w:ascii="Times New Roman"/>
          <w:b w:val="false"/>
          <w:i w:val="false"/>
          <w:color w:val="000000"/>
          <w:sz w:val="28"/>
        </w:rPr>
        <w:t>жұмыстар жол жамылғысы деңгейінде орындалған кезде шайырлы және резеңке толтыратындары бар жабық типті ақаулық жіктерді алмастыру;</w:t>
      </w:r>
      <w:r>
        <w:br/>
      </w:r>
      <w:r>
        <w:rPr>
          <w:rFonts w:ascii="Times New Roman"/>
          <w:b w:val="false"/>
          <w:i w:val="false"/>
          <w:color w:val="000000"/>
          <w:sz w:val="28"/>
        </w:rPr>
        <w:t>
      </w:t>
      </w:r>
      <w:r>
        <w:rPr>
          <w:rFonts w:ascii="Times New Roman"/>
          <w:b w:val="false"/>
          <w:i w:val="false"/>
          <w:color w:val="000000"/>
          <w:sz w:val="28"/>
        </w:rPr>
        <w:t>аяқ жолдардағы ақаулық жіктерді алмастыру;</w:t>
      </w:r>
      <w:r>
        <w:br/>
      </w:r>
      <w:r>
        <w:rPr>
          <w:rFonts w:ascii="Times New Roman"/>
          <w:b w:val="false"/>
          <w:i w:val="false"/>
          <w:color w:val="000000"/>
          <w:sz w:val="28"/>
        </w:rPr>
        <w:t>
      </w:t>
      </w:r>
      <w:r>
        <w:rPr>
          <w:rFonts w:ascii="Times New Roman"/>
          <w:b w:val="false"/>
          <w:i w:val="false"/>
          <w:color w:val="000000"/>
          <w:sz w:val="28"/>
        </w:rPr>
        <w:t>аяқ жолдардың төсемдерін тегістеу, жаңа төсем салу;</w:t>
      </w:r>
      <w:r>
        <w:br/>
      </w:r>
      <w:r>
        <w:rPr>
          <w:rFonts w:ascii="Times New Roman"/>
          <w:b w:val="false"/>
          <w:i w:val="false"/>
          <w:color w:val="000000"/>
          <w:sz w:val="28"/>
        </w:rPr>
        <w:t>
      </w:t>
      </w:r>
      <w:r>
        <w:rPr>
          <w:rFonts w:ascii="Times New Roman"/>
          <w:b w:val="false"/>
          <w:i w:val="false"/>
          <w:color w:val="000000"/>
          <w:sz w:val="28"/>
        </w:rPr>
        <w:t>аяқ жолдардың блоктарындағы жалпақ саңылаулардың шұнқырларын бітеу, аяқ жолдардың алдын қорғау төсемімен өндеу;</w:t>
      </w:r>
      <w:r>
        <w:br/>
      </w:r>
      <w:r>
        <w:rPr>
          <w:rFonts w:ascii="Times New Roman"/>
          <w:b w:val="false"/>
          <w:i w:val="false"/>
          <w:color w:val="000000"/>
          <w:sz w:val="28"/>
        </w:rPr>
        <w:t>
      </w:t>
      </w:r>
      <w:r>
        <w:rPr>
          <w:rFonts w:ascii="Times New Roman"/>
          <w:b w:val="false"/>
          <w:i w:val="false"/>
          <w:color w:val="000000"/>
          <w:sz w:val="28"/>
        </w:rPr>
        <w:t>аяқ жолдардың блоктарындағы жеке сынықтар мен жарықшақтарды жою;</w:t>
      </w:r>
      <w:r>
        <w:br/>
      </w:r>
      <w:r>
        <w:rPr>
          <w:rFonts w:ascii="Times New Roman"/>
          <w:b w:val="false"/>
          <w:i w:val="false"/>
          <w:color w:val="000000"/>
          <w:sz w:val="28"/>
        </w:rPr>
        <w:t>
      </w:t>
      </w:r>
      <w:r>
        <w:rPr>
          <w:rFonts w:ascii="Times New Roman"/>
          <w:b w:val="false"/>
          <w:i w:val="false"/>
          <w:color w:val="000000"/>
          <w:sz w:val="28"/>
        </w:rPr>
        <w:t>аяқ жолдардың блоктарындағы жапсарларды басу және оқшаулау;</w:t>
      </w:r>
      <w:r>
        <w:br/>
      </w:r>
      <w:r>
        <w:rPr>
          <w:rFonts w:ascii="Times New Roman"/>
          <w:b w:val="false"/>
          <w:i w:val="false"/>
          <w:color w:val="000000"/>
          <w:sz w:val="28"/>
        </w:rPr>
        <w:t>
      </w:t>
      </w:r>
      <w:r>
        <w:rPr>
          <w:rFonts w:ascii="Times New Roman"/>
          <w:b w:val="false"/>
          <w:i w:val="false"/>
          <w:color w:val="000000"/>
          <w:sz w:val="28"/>
        </w:rPr>
        <w:t>аяқ жолдарды қалпына келтіру, жеке бұзылған блоктарды күшейту немесе алмастыру;</w:t>
      </w:r>
      <w:r>
        <w:br/>
      </w:r>
      <w:r>
        <w:rPr>
          <w:rFonts w:ascii="Times New Roman"/>
          <w:b w:val="false"/>
          <w:i w:val="false"/>
          <w:color w:val="000000"/>
          <w:sz w:val="28"/>
        </w:rPr>
        <w:t>
      </w:t>
      </w:r>
      <w:r>
        <w:rPr>
          <w:rFonts w:ascii="Times New Roman"/>
          <w:b w:val="false"/>
          <w:i w:val="false"/>
          <w:color w:val="000000"/>
          <w:sz w:val="28"/>
        </w:rPr>
        <w:t>аяқ жолдардың тақталарының сынған жерлерін жою;</w:t>
      </w:r>
      <w:r>
        <w:br/>
      </w:r>
      <w:r>
        <w:rPr>
          <w:rFonts w:ascii="Times New Roman"/>
          <w:b w:val="false"/>
          <w:i w:val="false"/>
          <w:color w:val="000000"/>
          <w:sz w:val="28"/>
        </w:rPr>
        <w:t>
      </w:t>
      </w:r>
      <w:r>
        <w:rPr>
          <w:rFonts w:ascii="Times New Roman"/>
          <w:b w:val="false"/>
          <w:i w:val="false"/>
          <w:color w:val="000000"/>
          <w:sz w:val="28"/>
        </w:rPr>
        <w:t>оқшау жерлерді салу немесе аяқ жолдарға асфальт-бетон төсеу;</w:t>
      </w:r>
      <w:r>
        <w:br/>
      </w:r>
      <w:r>
        <w:rPr>
          <w:rFonts w:ascii="Times New Roman"/>
          <w:b w:val="false"/>
          <w:i w:val="false"/>
          <w:color w:val="000000"/>
          <w:sz w:val="28"/>
        </w:rPr>
        <w:t>
      </w:t>
      </w:r>
      <w:r>
        <w:rPr>
          <w:rFonts w:ascii="Times New Roman"/>
          <w:b w:val="false"/>
          <w:i w:val="false"/>
          <w:color w:val="000000"/>
          <w:sz w:val="28"/>
        </w:rPr>
        <w:t>жеке секцияларды жөндеу, сүйеніштердің жеке тіректерінің анкерлерін күшейту;</w:t>
      </w:r>
      <w:r>
        <w:br/>
      </w:r>
      <w:r>
        <w:rPr>
          <w:rFonts w:ascii="Times New Roman"/>
          <w:b w:val="false"/>
          <w:i w:val="false"/>
          <w:color w:val="000000"/>
          <w:sz w:val="28"/>
        </w:rPr>
        <w:t>
      </w:t>
      </w:r>
      <w:r>
        <w:rPr>
          <w:rFonts w:ascii="Times New Roman"/>
          <w:b w:val="false"/>
          <w:i w:val="false"/>
          <w:color w:val="000000"/>
          <w:sz w:val="28"/>
        </w:rPr>
        <w:t>барлық ұзындығында немесе көпір құрылысы ұзындығының бөлігінде сүйеніштерді алмастыру;</w:t>
      </w:r>
      <w:r>
        <w:br/>
      </w:r>
      <w:r>
        <w:rPr>
          <w:rFonts w:ascii="Times New Roman"/>
          <w:b w:val="false"/>
          <w:i w:val="false"/>
          <w:color w:val="000000"/>
          <w:sz w:val="28"/>
        </w:rPr>
        <w:t>
      </w:t>
      </w:r>
      <w:r>
        <w:rPr>
          <w:rFonts w:ascii="Times New Roman"/>
          <w:b w:val="false"/>
          <w:i w:val="false"/>
          <w:color w:val="000000"/>
          <w:sz w:val="28"/>
        </w:rPr>
        <w:t>барлық ұзындығында сүйеніштерді сырлау;</w:t>
      </w:r>
      <w:r>
        <w:br/>
      </w:r>
      <w:r>
        <w:rPr>
          <w:rFonts w:ascii="Times New Roman"/>
          <w:b w:val="false"/>
          <w:i w:val="false"/>
          <w:color w:val="000000"/>
          <w:sz w:val="28"/>
        </w:rPr>
        <w:t>
      </w:t>
      </w:r>
      <w:r>
        <w:rPr>
          <w:rFonts w:ascii="Times New Roman"/>
          <w:b w:val="false"/>
          <w:i w:val="false"/>
          <w:color w:val="000000"/>
          <w:sz w:val="28"/>
        </w:rPr>
        <w:t>жаңа анкерлері бар сүйеніштердің тіректеріндегі бекіткіштердің тораптарын алмастыру;</w:t>
      </w:r>
      <w:r>
        <w:br/>
      </w:r>
      <w:r>
        <w:rPr>
          <w:rFonts w:ascii="Times New Roman"/>
          <w:b w:val="false"/>
          <w:i w:val="false"/>
          <w:color w:val="000000"/>
          <w:sz w:val="28"/>
        </w:rPr>
        <w:t>
      </w:t>
      </w:r>
      <w:r>
        <w:rPr>
          <w:rFonts w:ascii="Times New Roman"/>
          <w:b w:val="false"/>
          <w:i w:val="false"/>
          <w:color w:val="000000"/>
          <w:sz w:val="28"/>
        </w:rPr>
        <w:t>бетон құрылымының барлық үстіңгі бетін (тақталар, аралықтардың қабырғалары, аркалар және басқа элементтер) гидрофобизациялау немесе сырлау;</w:t>
      </w:r>
      <w:r>
        <w:br/>
      </w:r>
      <w:r>
        <w:rPr>
          <w:rFonts w:ascii="Times New Roman"/>
          <w:b w:val="false"/>
          <w:i w:val="false"/>
          <w:color w:val="000000"/>
          <w:sz w:val="28"/>
        </w:rPr>
        <w:t>
      </w:t>
      </w:r>
      <w:r>
        <w:rPr>
          <w:rFonts w:ascii="Times New Roman"/>
          <w:b w:val="false"/>
          <w:i w:val="false"/>
          <w:color w:val="000000"/>
          <w:sz w:val="28"/>
        </w:rPr>
        <w:t>диафрагманың жапсарларын жөндеу;</w:t>
      </w:r>
      <w:r>
        <w:br/>
      </w:r>
      <w:r>
        <w:rPr>
          <w:rFonts w:ascii="Times New Roman"/>
          <w:b w:val="false"/>
          <w:i w:val="false"/>
          <w:color w:val="000000"/>
          <w:sz w:val="28"/>
        </w:rPr>
        <w:t>
      </w:t>
      </w:r>
      <w:r>
        <w:rPr>
          <w:rFonts w:ascii="Times New Roman"/>
          <w:b w:val="false"/>
          <w:i w:val="false"/>
          <w:color w:val="000000"/>
          <w:sz w:val="28"/>
        </w:rPr>
        <w:t>көпірлер мен жол өткізгіштерді жартылай қайта жасау немесе жөндеу, сондай-ақ олардың габариттері мен есептік салмақтарын жөнделетін көше нормаларына жеткізу арқылы су өткізгіш құбырларды толық немесе жартылай қайта құру;</w:t>
      </w:r>
      <w:r>
        <w:br/>
      </w:r>
      <w:r>
        <w:rPr>
          <w:rFonts w:ascii="Times New Roman"/>
          <w:b w:val="false"/>
          <w:i w:val="false"/>
          <w:color w:val="000000"/>
          <w:sz w:val="28"/>
        </w:rPr>
        <w:t>
      </w:t>
      </w:r>
      <w:r>
        <w:rPr>
          <w:rFonts w:ascii="Times New Roman"/>
          <w:b w:val="false"/>
          <w:i w:val="false"/>
          <w:color w:val="000000"/>
          <w:sz w:val="28"/>
        </w:rPr>
        <w:t>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r>
        <w:br/>
      </w:r>
      <w:r>
        <w:rPr>
          <w:rFonts w:ascii="Times New Roman"/>
          <w:b w:val="false"/>
          <w:i w:val="false"/>
          <w:color w:val="000000"/>
          <w:sz w:val="28"/>
        </w:rPr>
        <w:t>
      </w:t>
      </w:r>
      <w:r>
        <w:rPr>
          <w:rFonts w:ascii="Times New Roman"/>
          <w:b w:val="false"/>
          <w:i w:val="false"/>
          <w:color w:val="000000"/>
          <w:sz w:val="28"/>
        </w:rPr>
        <w:t>алдын ала көп күш түсетін темір-бетон және темір аралық құрылыстардың құрылыс көтермесін бақылау;</w:t>
      </w:r>
      <w:r>
        <w:br/>
      </w:r>
      <w:r>
        <w:rPr>
          <w:rFonts w:ascii="Times New Roman"/>
          <w:b w:val="false"/>
          <w:i w:val="false"/>
          <w:color w:val="000000"/>
          <w:sz w:val="28"/>
        </w:rPr>
        <w:t>
      </w:t>
      </w:r>
      <w:r>
        <w:rPr>
          <w:rFonts w:ascii="Times New Roman"/>
          <w:b w:val="false"/>
          <w:i w:val="false"/>
          <w:color w:val="000000"/>
          <w:sz w:val="28"/>
        </w:rPr>
        <w:t>көпірдің жүру бөлігіндегі төсемді қалпына келтіру немесе алмастыру;</w:t>
      </w:r>
      <w:r>
        <w:br/>
      </w:r>
      <w:r>
        <w:rPr>
          <w:rFonts w:ascii="Times New Roman"/>
          <w:b w:val="false"/>
          <w:i w:val="false"/>
          <w:color w:val="000000"/>
          <w:sz w:val="28"/>
        </w:rPr>
        <w:t>
      </w:t>
      </w:r>
      <w:r>
        <w:rPr>
          <w:rFonts w:ascii="Times New Roman"/>
          <w:b w:val="false"/>
          <w:i w:val="false"/>
          <w:color w:val="000000"/>
          <w:sz w:val="28"/>
        </w:rPr>
        <w:t>жаяу жүргіншілер жолдары блоктарындағы саңылауларды бітеу, төсем салу;</w:t>
      </w:r>
      <w:r>
        <w:br/>
      </w:r>
      <w:r>
        <w:rPr>
          <w:rFonts w:ascii="Times New Roman"/>
          <w:b w:val="false"/>
          <w:i w:val="false"/>
          <w:color w:val="000000"/>
          <w:sz w:val="28"/>
        </w:rPr>
        <w:t>
      </w:t>
      </w:r>
      <w:r>
        <w:rPr>
          <w:rFonts w:ascii="Times New Roman"/>
          <w:b w:val="false"/>
          <w:i w:val="false"/>
          <w:color w:val="000000"/>
          <w:sz w:val="28"/>
        </w:rPr>
        <w:t>қоршауларды жөндеу немесе қайта жаңарту;</w:t>
      </w:r>
      <w:r>
        <w:br/>
      </w:r>
      <w:r>
        <w:rPr>
          <w:rFonts w:ascii="Times New Roman"/>
          <w:b w:val="false"/>
          <w:i w:val="false"/>
          <w:color w:val="000000"/>
          <w:sz w:val="28"/>
        </w:rPr>
        <w:t>
      </w:t>
      </w:r>
      <w:r>
        <w:rPr>
          <w:rFonts w:ascii="Times New Roman"/>
          <w:b w:val="false"/>
          <w:i w:val="false"/>
          <w:color w:val="000000"/>
          <w:sz w:val="28"/>
        </w:rPr>
        <w:t>материалдар мен құрылымдарды алмастыру арқылы ақаулық жіктерді жөндеу;</w:t>
      </w:r>
      <w:r>
        <w:br/>
      </w:r>
      <w:r>
        <w:rPr>
          <w:rFonts w:ascii="Times New Roman"/>
          <w:b w:val="false"/>
          <w:i w:val="false"/>
          <w:color w:val="000000"/>
          <w:sz w:val="28"/>
        </w:rPr>
        <w:t>
      </w:t>
      </w:r>
      <w:r>
        <w:rPr>
          <w:rFonts w:ascii="Times New Roman"/>
          <w:b w:val="false"/>
          <w:i w:val="false"/>
          <w:color w:val="000000"/>
          <w:sz w:val="28"/>
        </w:rPr>
        <w:t>гидрооқшаулауды жөндеу;</w:t>
      </w:r>
      <w:r>
        <w:br/>
      </w:r>
      <w:r>
        <w:rPr>
          <w:rFonts w:ascii="Times New Roman"/>
          <w:b w:val="false"/>
          <w:i w:val="false"/>
          <w:color w:val="000000"/>
          <w:sz w:val="28"/>
        </w:rPr>
        <w:t>
      </w:t>
      </w:r>
      <w:r>
        <w:rPr>
          <w:rFonts w:ascii="Times New Roman"/>
          <w:b w:val="false"/>
          <w:i w:val="false"/>
          <w:color w:val="000000"/>
          <w:sz w:val="28"/>
        </w:rPr>
        <w:t>жаяу жүргіншілер жолдарын, сүйеніштерді, жиектастарды жөндеу және алмастыру;</w:t>
      </w:r>
      <w:r>
        <w:br/>
      </w:r>
      <w:r>
        <w:rPr>
          <w:rFonts w:ascii="Times New Roman"/>
          <w:b w:val="false"/>
          <w:i w:val="false"/>
          <w:color w:val="000000"/>
          <w:sz w:val="28"/>
        </w:rPr>
        <w:t>
      </w:t>
      </w:r>
      <w:r>
        <w:rPr>
          <w:rFonts w:ascii="Times New Roman"/>
          <w:b w:val="false"/>
          <w:i w:val="false"/>
          <w:color w:val="000000"/>
          <w:sz w:val="28"/>
        </w:rPr>
        <w:t>көпірдің жүру бөлігіндегі судың бұрылуын жақсарту, су бұрғыш түтіктер мен терезелерді алмастыру;</w:t>
      </w:r>
      <w:r>
        <w:br/>
      </w:r>
      <w:r>
        <w:rPr>
          <w:rFonts w:ascii="Times New Roman"/>
          <w:b w:val="false"/>
          <w:i w:val="false"/>
          <w:color w:val="000000"/>
          <w:sz w:val="28"/>
        </w:rPr>
        <w:t>
      </w:t>
      </w:r>
      <w:r>
        <w:rPr>
          <w:rFonts w:ascii="Times New Roman"/>
          <w:b w:val="false"/>
          <w:i w:val="false"/>
          <w:color w:val="000000"/>
          <w:sz w:val="28"/>
        </w:rPr>
        <w:t>темір-бетон құрылымдарының алдыңғы бетін гидрооқшаулау, басты арқалықтардың бетін сырлау;</w:t>
      </w:r>
      <w:r>
        <w:br/>
      </w:r>
      <w:r>
        <w:rPr>
          <w:rFonts w:ascii="Times New Roman"/>
          <w:b w:val="false"/>
          <w:i w:val="false"/>
          <w:color w:val="000000"/>
          <w:sz w:val="28"/>
        </w:rPr>
        <w:t>
      </w:t>
      </w:r>
      <w:r>
        <w:rPr>
          <w:rFonts w:ascii="Times New Roman"/>
          <w:b w:val="false"/>
          <w:i w:val="false"/>
          <w:color w:val="000000"/>
          <w:sz w:val="28"/>
        </w:rPr>
        <w:t>жарықшақтарды беттік герметизациялау, қуыстарды, сынықтарды бітеу, көпірдің темір-бетон элементтерінің қорғау қабатын қалпына келтіру;</w:t>
      </w:r>
      <w:r>
        <w:br/>
      </w:r>
      <w:r>
        <w:rPr>
          <w:rFonts w:ascii="Times New Roman"/>
          <w:b w:val="false"/>
          <w:i w:val="false"/>
          <w:color w:val="000000"/>
          <w:sz w:val="28"/>
        </w:rPr>
        <w:t>
      </w:t>
      </w:r>
      <w:r>
        <w:rPr>
          <w:rFonts w:ascii="Times New Roman"/>
          <w:b w:val="false"/>
          <w:i w:val="false"/>
          <w:color w:val="000000"/>
          <w:sz w:val="28"/>
        </w:rPr>
        <w:t>темір аралық құрылыстарды тегіс сырлау;</w:t>
      </w:r>
      <w:r>
        <w:br/>
      </w:r>
      <w:r>
        <w:rPr>
          <w:rFonts w:ascii="Times New Roman"/>
          <w:b w:val="false"/>
          <w:i w:val="false"/>
          <w:color w:val="000000"/>
          <w:sz w:val="28"/>
        </w:rPr>
        <w:t>
      </w:t>
      </w:r>
      <w:r>
        <w:rPr>
          <w:rFonts w:ascii="Times New Roman"/>
          <w:b w:val="false"/>
          <w:i w:val="false"/>
          <w:color w:val="000000"/>
          <w:sz w:val="28"/>
        </w:rPr>
        <w:t>арқалықтардың бір-бірімен байланысуын қалпына келтіру;</w:t>
      </w:r>
      <w:r>
        <w:br/>
      </w:r>
      <w:r>
        <w:rPr>
          <w:rFonts w:ascii="Times New Roman"/>
          <w:b w:val="false"/>
          <w:i w:val="false"/>
          <w:color w:val="000000"/>
          <w:sz w:val="28"/>
        </w:rPr>
        <w:t>
      </w:t>
      </w:r>
      <w:r>
        <w:rPr>
          <w:rFonts w:ascii="Times New Roman"/>
          <w:b w:val="false"/>
          <w:i w:val="false"/>
          <w:color w:val="000000"/>
          <w:sz w:val="28"/>
        </w:rPr>
        <w:t>құрғатқыш пен су бұрғышты, өтпелі тақталарды алмастыру арқылы көпірдің үйіндімен жанасқан жерін жөндеу;</w:t>
      </w:r>
      <w:r>
        <w:br/>
      </w:r>
      <w:r>
        <w:rPr>
          <w:rFonts w:ascii="Times New Roman"/>
          <w:b w:val="false"/>
          <w:i w:val="false"/>
          <w:color w:val="000000"/>
          <w:sz w:val="28"/>
        </w:rPr>
        <w:t>
      </w:t>
      </w:r>
      <w:r>
        <w:rPr>
          <w:rFonts w:ascii="Times New Roman"/>
          <w:b w:val="false"/>
          <w:i w:val="false"/>
          <w:color w:val="000000"/>
          <w:sz w:val="28"/>
        </w:rPr>
        <w:t>жер төсемі және реттеу құрылыстары жиектерінің бекіткіштерін жөндеу;</w:t>
      </w:r>
      <w:r>
        <w:br/>
      </w:r>
      <w:r>
        <w:rPr>
          <w:rFonts w:ascii="Times New Roman"/>
          <w:b w:val="false"/>
          <w:i w:val="false"/>
          <w:color w:val="000000"/>
          <w:sz w:val="28"/>
        </w:rPr>
        <w:t>
      </w:t>
      </w:r>
      <w:r>
        <w:rPr>
          <w:rFonts w:ascii="Times New Roman"/>
          <w:b w:val="false"/>
          <w:i w:val="false"/>
          <w:color w:val="000000"/>
          <w:sz w:val="28"/>
        </w:rPr>
        <w:t>тіректер мен реттеу құрылыстарының шұңқырларын жою;</w:t>
      </w:r>
      <w:r>
        <w:br/>
      </w:r>
      <w:r>
        <w:rPr>
          <w:rFonts w:ascii="Times New Roman"/>
          <w:b w:val="false"/>
          <w:i w:val="false"/>
          <w:color w:val="000000"/>
          <w:sz w:val="28"/>
        </w:rPr>
        <w:t>
      </w:t>
      </w:r>
      <w:r>
        <w:rPr>
          <w:rFonts w:ascii="Times New Roman"/>
          <w:b w:val="false"/>
          <w:i w:val="false"/>
          <w:color w:val="000000"/>
          <w:sz w:val="28"/>
        </w:rPr>
        <w:t>темір аралық құрылыстардың жеке элементтерін күшейту, алмаспайтын фермалары бар көпірлерде торлардың элементтерін түзету;</w:t>
      </w:r>
      <w:r>
        <w:br/>
      </w:r>
      <w:r>
        <w:rPr>
          <w:rFonts w:ascii="Times New Roman"/>
          <w:b w:val="false"/>
          <w:i w:val="false"/>
          <w:color w:val="000000"/>
          <w:sz w:val="28"/>
        </w:rPr>
        <w:t>
      </w:t>
      </w:r>
      <w:r>
        <w:rPr>
          <w:rFonts w:ascii="Times New Roman"/>
          <w:b w:val="false"/>
          <w:i w:val="false"/>
          <w:color w:val="000000"/>
          <w:sz w:val="28"/>
        </w:rPr>
        <w:t>аса төзімді бұрандамалардағы тойтармаларды алмастыру;</w:t>
      </w:r>
      <w:r>
        <w:br/>
      </w:r>
      <w:r>
        <w:rPr>
          <w:rFonts w:ascii="Times New Roman"/>
          <w:b w:val="false"/>
          <w:i w:val="false"/>
          <w:color w:val="000000"/>
          <w:sz w:val="28"/>
        </w:rPr>
        <w:t>
      </w:t>
      </w:r>
      <w:r>
        <w:rPr>
          <w:rFonts w:ascii="Times New Roman"/>
          <w:b w:val="false"/>
          <w:i w:val="false"/>
          <w:color w:val="000000"/>
          <w:sz w:val="28"/>
        </w:rPr>
        <w:t>тірек бөліктерінің жобалық қалпын жөндеу және қалпына келтіру;</w:t>
      </w:r>
      <w:r>
        <w:br/>
      </w:r>
      <w:r>
        <w:rPr>
          <w:rFonts w:ascii="Times New Roman"/>
          <w:b w:val="false"/>
          <w:i w:val="false"/>
          <w:color w:val="000000"/>
          <w:sz w:val="28"/>
        </w:rPr>
        <w:t>
      </w:t>
      </w:r>
      <w:r>
        <w:rPr>
          <w:rFonts w:ascii="Times New Roman"/>
          <w:b w:val="false"/>
          <w:i w:val="false"/>
          <w:color w:val="000000"/>
          <w:sz w:val="28"/>
        </w:rPr>
        <w:t>тіреу алаңдарындағы ағындыларды жөндеу және қалпына келтіру;</w:t>
      </w:r>
      <w:r>
        <w:br/>
      </w:r>
      <w:r>
        <w:rPr>
          <w:rFonts w:ascii="Times New Roman"/>
          <w:b w:val="false"/>
          <w:i w:val="false"/>
          <w:color w:val="000000"/>
          <w:sz w:val="28"/>
        </w:rPr>
        <w:t>
      </w:t>
      </w:r>
      <w:r>
        <w:rPr>
          <w:rFonts w:ascii="Times New Roman"/>
          <w:b w:val="false"/>
          <w:i w:val="false"/>
          <w:color w:val="000000"/>
          <w:sz w:val="28"/>
        </w:rPr>
        <w:t>қаптау жіктерін сөгу, жарықшақтарға ерітінділерді егу;</w:t>
      </w:r>
      <w:r>
        <w:br/>
      </w:r>
      <w:r>
        <w:rPr>
          <w:rFonts w:ascii="Times New Roman"/>
          <w:b w:val="false"/>
          <w:i w:val="false"/>
          <w:color w:val="000000"/>
          <w:sz w:val="28"/>
        </w:rPr>
        <w:t>
      </w:t>
      </w:r>
      <w:r>
        <w:rPr>
          <w:rFonts w:ascii="Times New Roman"/>
          <w:b w:val="false"/>
          <w:i w:val="false"/>
          <w:color w:val="000000"/>
          <w:sz w:val="28"/>
        </w:rPr>
        <w:t>аралық құрылыстар мен тіректердің көру құрылғыларын жөндеу және қалпына келтіру;</w:t>
      </w:r>
      <w:r>
        <w:br/>
      </w:r>
      <w:r>
        <w:rPr>
          <w:rFonts w:ascii="Times New Roman"/>
          <w:b w:val="false"/>
          <w:i w:val="false"/>
          <w:color w:val="000000"/>
          <w:sz w:val="28"/>
        </w:rPr>
        <w:t>
      </w:t>
      </w:r>
      <w:r>
        <w:rPr>
          <w:rFonts w:ascii="Times New Roman"/>
          <w:b w:val="false"/>
          <w:i w:val="false"/>
          <w:color w:val="000000"/>
          <w:sz w:val="28"/>
        </w:rPr>
        <w:t>тіректерді жөндеу;</w:t>
      </w:r>
      <w:r>
        <w:br/>
      </w:r>
      <w:r>
        <w:rPr>
          <w:rFonts w:ascii="Times New Roman"/>
          <w:b w:val="false"/>
          <w:i w:val="false"/>
          <w:color w:val="000000"/>
          <w:sz w:val="28"/>
        </w:rPr>
        <w:t>
      </w:t>
      </w:r>
      <w:r>
        <w:rPr>
          <w:rFonts w:ascii="Times New Roman"/>
          <w:b w:val="false"/>
          <w:i w:val="false"/>
          <w:color w:val="000000"/>
          <w:sz w:val="28"/>
        </w:rPr>
        <w:t>темір-бетон аралық құрылыстардың тіреп тұрған жерлеріндегі тірек бөліктерін күшейту;</w:t>
      </w:r>
      <w:r>
        <w:br/>
      </w:r>
      <w:r>
        <w:rPr>
          <w:rFonts w:ascii="Times New Roman"/>
          <w:b w:val="false"/>
          <w:i w:val="false"/>
          <w:color w:val="000000"/>
          <w:sz w:val="28"/>
        </w:rPr>
        <w:t>
      </w:t>
      </w:r>
      <w:r>
        <w:rPr>
          <w:rFonts w:ascii="Times New Roman"/>
          <w:b w:val="false"/>
          <w:i w:val="false"/>
          <w:color w:val="000000"/>
          <w:sz w:val="28"/>
        </w:rPr>
        <w:t>құбырлардың жеке буындары мен бастарын алмастыру немесе жөндеу, оқшаулануы мен жапсарларын түзету;</w:t>
      </w:r>
      <w:r>
        <w:br/>
      </w:r>
      <w:r>
        <w:rPr>
          <w:rFonts w:ascii="Times New Roman"/>
          <w:b w:val="false"/>
          <w:i w:val="false"/>
          <w:color w:val="000000"/>
          <w:sz w:val="28"/>
        </w:rPr>
        <w:t>
      </w:t>
      </w:r>
      <w:r>
        <w:rPr>
          <w:rFonts w:ascii="Times New Roman"/>
          <w:b w:val="false"/>
          <w:i w:val="false"/>
          <w:color w:val="000000"/>
          <w:sz w:val="28"/>
        </w:rPr>
        <w:t>сүйеу қабырғаларын, бекіту және реттеу құрылыстарын, галереялар мен бастырмаларды жөндеу, сондай-ақ олардың жеке элементтерін алмастыру;</w:t>
      </w:r>
      <w:r>
        <w:br/>
      </w:r>
      <w:r>
        <w:rPr>
          <w:rFonts w:ascii="Times New Roman"/>
          <w:b w:val="false"/>
          <w:i w:val="false"/>
          <w:color w:val="000000"/>
          <w:sz w:val="28"/>
        </w:rPr>
        <w:t>
      </w:t>
      </w:r>
      <w:r>
        <w:rPr>
          <w:rFonts w:ascii="Times New Roman"/>
          <w:b w:val="false"/>
          <w:i w:val="false"/>
          <w:color w:val="000000"/>
          <w:sz w:val="28"/>
        </w:rPr>
        <w:t>4) қозғалысты ұйымдастыру, байланыс, жарықтандыру объектілеріне жолдарды салу мен жайластыру бойынша:</w:t>
      </w:r>
      <w:r>
        <w:br/>
      </w:r>
      <w:r>
        <w:rPr>
          <w:rFonts w:ascii="Times New Roman"/>
          <w:b w:val="false"/>
          <w:i w:val="false"/>
          <w:color w:val="000000"/>
          <w:sz w:val="28"/>
        </w:rPr>
        <w:t>
      </w:t>
      </w:r>
      <w:r>
        <w:rPr>
          <w:rFonts w:ascii="Times New Roman"/>
          <w:b w:val="false"/>
          <w:i w:val="false"/>
          <w:color w:val="000000"/>
          <w:sz w:val="28"/>
        </w:rPr>
        <w:t>елді мекендер арқылы өтетін көше учаскелеріндегі қолданыстағы тротуарлар мен жаяу жүргіншілер жолдарын жөндеу және жаңасын салу;</w:t>
      </w:r>
      <w:r>
        <w:br/>
      </w:r>
      <w:r>
        <w:rPr>
          <w:rFonts w:ascii="Times New Roman"/>
          <w:b w:val="false"/>
          <w:i w:val="false"/>
          <w:color w:val="000000"/>
          <w:sz w:val="28"/>
        </w:rPr>
        <w:t>
      </w:t>
      </w:r>
      <w:r>
        <w:rPr>
          <w:rFonts w:ascii="Times New Roman"/>
          <w:b w:val="false"/>
          <w:i w:val="false"/>
          <w:color w:val="000000"/>
          <w:sz w:val="28"/>
        </w:rPr>
        <w:t>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r>
        <w:br/>
      </w:r>
      <w:r>
        <w:rPr>
          <w:rFonts w:ascii="Times New Roman"/>
          <w:b w:val="false"/>
          <w:i w:val="false"/>
          <w:color w:val="000000"/>
          <w:sz w:val="28"/>
        </w:rPr>
        <w:t>
      </w:t>
      </w:r>
      <w:r>
        <w:rPr>
          <w:rFonts w:ascii="Times New Roman"/>
          <w:b w:val="false"/>
          <w:i w:val="false"/>
          <w:color w:val="000000"/>
          <w:sz w:val="28"/>
        </w:rPr>
        <w:t>сигнализацияны, көше қозғалысын ұйымдастыру (бағдаршамдар, электронды және жол белгілері, ақпараттық таблолар), байланыс және жарықтандыру объектілерін жөндеу және салу;</w:t>
      </w:r>
      <w:r>
        <w:br/>
      </w:r>
      <w:r>
        <w:rPr>
          <w:rFonts w:ascii="Times New Roman"/>
          <w:b w:val="false"/>
          <w:i w:val="false"/>
          <w:color w:val="000000"/>
          <w:sz w:val="28"/>
        </w:rPr>
        <w:t>
      </w:t>
      </w:r>
      <w:r>
        <w:rPr>
          <w:rFonts w:ascii="Times New Roman"/>
          <w:b w:val="false"/>
          <w:i w:val="false"/>
          <w:color w:val="000000"/>
          <w:sz w:val="28"/>
        </w:rPr>
        <w:t xml:space="preserve">көше ақпараттық жүйелерін және кешендерін, жеке жобалау белгілері мен таблоларын, көше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 </w:t>
      </w:r>
      <w:r>
        <w:br/>
      </w:r>
      <w:r>
        <w:rPr>
          <w:rFonts w:ascii="Times New Roman"/>
          <w:b w:val="false"/>
          <w:i w:val="false"/>
          <w:color w:val="000000"/>
          <w:sz w:val="28"/>
        </w:rPr>
        <w:t>
      </w:t>
      </w:r>
      <w:r>
        <w:rPr>
          <w:rFonts w:ascii="Times New Roman"/>
          <w:b w:val="false"/>
          <w:i w:val="false"/>
          <w:color w:val="000000"/>
          <w:sz w:val="28"/>
        </w:rPr>
        <w:t>көшелердің (автопавильондар, тіреу қабырғалары, ақпараттық панно және басқа құрылыстар) салу элементтерін жөндеу;</w:t>
      </w:r>
      <w:r>
        <w:br/>
      </w:r>
      <w:r>
        <w:rPr>
          <w:rFonts w:ascii="Times New Roman"/>
          <w:b w:val="false"/>
          <w:i w:val="false"/>
          <w:color w:val="000000"/>
          <w:sz w:val="28"/>
        </w:rPr>
        <w:t>
      </w:t>
      </w:r>
      <w:r>
        <w:rPr>
          <w:rFonts w:ascii="Times New Roman"/>
          <w:b w:val="false"/>
          <w:i w:val="false"/>
          <w:color w:val="000000"/>
          <w:sz w:val="28"/>
        </w:rPr>
        <w:t>5) көшенің пайдалану жай-күйін және көлік құралдары қозғалысының қауіпсіздігін қалпына келтіруді қамтамасыз ететін жұмыстардың басқа түрлері.</w:t>
      </w:r>
      <w:r>
        <w:br/>
      </w:r>
      <w:r>
        <w:rPr>
          <w:rFonts w:ascii="Times New Roman"/>
          <w:b w:val="false"/>
          <w:i w:val="false"/>
          <w:color w:val="000000"/>
          <w:sz w:val="28"/>
        </w:rPr>
        <w:t>
</w:t>
      </w:r>
    </w:p>
    <w:bookmarkStart w:name="z306" w:id="5"/>
    <w:p>
      <w:pPr>
        <w:spacing w:after="0"/>
        <w:ind w:left="0"/>
        <w:jc w:val="left"/>
      </w:pPr>
      <w:r>
        <w:rPr>
          <w:rFonts w:ascii="Times New Roman"/>
          <w:b/>
          <w:i w:val="false"/>
          <w:color w:val="000000"/>
        </w:rPr>
        <w:t xml:space="preserve"> 5. Көшелер мен ондағы құрылыстарды күрделі жөндеу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Көшелерді күрделі жөндеу ондағы құрылыстардың көліктік-пайдалану жай-күйін арттыруға, жол жамылғысы мен көше құрылыстарының мықтылығын ұлғайтуға байланысты кезеңдік жұмыстарды орындауды көздейді.</w:t>
      </w:r>
      <w:r>
        <w:br/>
      </w:r>
      <w:r>
        <w:rPr>
          <w:rFonts w:ascii="Times New Roman"/>
          <w:b w:val="false"/>
          <w:i w:val="false"/>
          <w:color w:val="000000"/>
          <w:sz w:val="28"/>
        </w:rPr>
        <w:t>
      </w:t>
      </w:r>
      <w:r>
        <w:rPr>
          <w:rFonts w:ascii="Times New Roman"/>
          <w:b w:val="false"/>
          <w:i w:val="false"/>
          <w:color w:val="000000"/>
          <w:sz w:val="28"/>
        </w:rPr>
        <w:t>28. Күрделі жөндеуге жататын көше учаскелері қызметтің жөндеу аралық мерзімінің негізінде және көше диагностикасының нәтижесінде белгіленеді.</w:t>
      </w:r>
      <w:r>
        <w:br/>
      </w:r>
      <w:r>
        <w:rPr>
          <w:rFonts w:ascii="Times New Roman"/>
          <w:b w:val="false"/>
          <w:i w:val="false"/>
          <w:color w:val="000000"/>
          <w:sz w:val="28"/>
        </w:rPr>
        <w:t>
      </w:t>
      </w:r>
      <w:r>
        <w:rPr>
          <w:rFonts w:ascii="Times New Roman"/>
          <w:b w:val="false"/>
          <w:i w:val="false"/>
          <w:color w:val="000000"/>
          <w:sz w:val="28"/>
        </w:rPr>
        <w:t>29. Күрделі жөндеу кезінде көшенің, қалай жоспарда болса, солай, сондай-ақ қапталды бойында, жөнделіп жатқан көше учаскесінің жалпы ұзындығының ұзақтығы 25%-ға дейінгі бөлігіне жекелеген түзету жасауға рұқсат беріледі.</w:t>
      </w:r>
      <w:r>
        <w:br/>
      </w:r>
      <w:r>
        <w:rPr>
          <w:rFonts w:ascii="Times New Roman"/>
          <w:b w:val="false"/>
          <w:i w:val="false"/>
          <w:color w:val="000000"/>
          <w:sz w:val="28"/>
        </w:rPr>
        <w:t>
      </w:t>
      </w:r>
      <w:r>
        <w:rPr>
          <w:rFonts w:ascii="Times New Roman"/>
          <w:b w:val="false"/>
          <w:i w:val="false"/>
          <w:color w:val="000000"/>
          <w:sz w:val="28"/>
        </w:rPr>
        <w:t>30. Көпірлер мен көше өтпелерін қызметтің жөндеу аралық мерзімі және олардың диагностикалау нәтижелері негізінде күрделі жөндеуге жіберуге болады.</w:t>
      </w:r>
      <w:r>
        <w:br/>
      </w:r>
      <w:r>
        <w:rPr>
          <w:rFonts w:ascii="Times New Roman"/>
          <w:b w:val="false"/>
          <w:i w:val="false"/>
          <w:color w:val="000000"/>
          <w:sz w:val="28"/>
        </w:rPr>
        <w:t>
      </w:t>
      </w:r>
      <w:r>
        <w:rPr>
          <w:rFonts w:ascii="Times New Roman"/>
          <w:b w:val="false"/>
          <w:i w:val="false"/>
          <w:color w:val="000000"/>
          <w:sz w:val="28"/>
        </w:rPr>
        <w:t>Күрделі жөндеу кезінде мынадай жұмыстар орындалады:</w:t>
      </w:r>
      <w:r>
        <w:br/>
      </w:r>
      <w:r>
        <w:rPr>
          <w:rFonts w:ascii="Times New Roman"/>
          <w:b w:val="false"/>
          <w:i w:val="false"/>
          <w:color w:val="000000"/>
          <w:sz w:val="28"/>
        </w:rPr>
        <w:t>
      </w:t>
      </w:r>
      <w:r>
        <w:rPr>
          <w:rFonts w:ascii="Times New Roman"/>
          <w:b w:val="false"/>
          <w:i w:val="false"/>
          <w:color w:val="000000"/>
          <w:sz w:val="28"/>
        </w:rPr>
        <w:t xml:space="preserve">1) жер төсемі және субұрғыш бойынша: </w:t>
      </w:r>
      <w:r>
        <w:br/>
      </w:r>
      <w:r>
        <w:rPr>
          <w:rFonts w:ascii="Times New Roman"/>
          <w:b w:val="false"/>
          <w:i w:val="false"/>
          <w:color w:val="000000"/>
          <w:sz w:val="28"/>
        </w:rPr>
        <w:t>
      </w:t>
      </w:r>
      <w:r>
        <w:rPr>
          <w:rFonts w:ascii="Times New Roman"/>
          <w:b w:val="false"/>
          <w:i w:val="false"/>
          <w:color w:val="000000"/>
          <w:sz w:val="28"/>
        </w:rPr>
        <w:t>жер төсемін жөнделетін көшеге (кеңейту, көтеру, топырақты ауыстыру) арналған нормаларға дейінгі оның геометриялық параметрлеріне жеткізіп түзету, жекелеген көше учаскелерін туралау;</w:t>
      </w:r>
      <w:r>
        <w:br/>
      </w:r>
      <w:r>
        <w:rPr>
          <w:rFonts w:ascii="Times New Roman"/>
          <w:b w:val="false"/>
          <w:i w:val="false"/>
          <w:color w:val="000000"/>
          <w:sz w:val="28"/>
        </w:rPr>
        <w:t>
      </w:t>
      </w:r>
      <w:r>
        <w:rPr>
          <w:rFonts w:ascii="Times New Roman"/>
          <w:b w:val="false"/>
          <w:i w:val="false"/>
          <w:color w:val="000000"/>
          <w:sz w:val="28"/>
        </w:rPr>
        <w:t>жер төсемінің нығаюын қамтамасыз ететін иірім учаскелерді жою, дренаждар, оңашаланған қабатшалар орнату және басқа жұмыстар;</w:t>
      </w:r>
      <w:r>
        <w:br/>
      </w:r>
      <w:r>
        <w:rPr>
          <w:rFonts w:ascii="Times New Roman"/>
          <w:b w:val="false"/>
          <w:i w:val="false"/>
          <w:color w:val="000000"/>
          <w:sz w:val="28"/>
        </w:rPr>
        <w:t>
      </w:t>
      </w:r>
      <w:r>
        <w:rPr>
          <w:rFonts w:ascii="Times New Roman"/>
          <w:b w:val="false"/>
          <w:i w:val="false"/>
          <w:color w:val="000000"/>
          <w:sz w:val="28"/>
        </w:rPr>
        <w:t>қолданыстағыны қалпына келтіру және қайта құру, сондай-ақ жаңа қажетті субұрғыш құрылыстар салу;</w:t>
      </w:r>
      <w:r>
        <w:br/>
      </w:r>
      <w:r>
        <w:rPr>
          <w:rFonts w:ascii="Times New Roman"/>
          <w:b w:val="false"/>
          <w:i w:val="false"/>
          <w:color w:val="000000"/>
          <w:sz w:val="28"/>
        </w:rPr>
        <w:t>
      </w:t>
      </w:r>
      <w:r>
        <w:rPr>
          <w:rFonts w:ascii="Times New Roman"/>
          <w:b w:val="false"/>
          <w:i w:val="false"/>
          <w:color w:val="000000"/>
          <w:sz w:val="28"/>
        </w:rPr>
        <w:t>көшелердің кесіп өту мен жанасуларында жер төсемдері мен субұрғыш жүйесін құру, сондай-ақ оларға өту-жылдамдық жолағын орнатып, көшенің өтетін бөлігінен тысқары жерде автомобильдерге аялдама, тұрақтар үшін алаңдар, демалу алаңын, аялдамалық павильондар мен аялдамалық қалташықтар орнату жұмыстарын орындау;</w:t>
      </w:r>
      <w:r>
        <w:br/>
      </w:r>
      <w:r>
        <w:rPr>
          <w:rFonts w:ascii="Times New Roman"/>
          <w:b w:val="false"/>
          <w:i w:val="false"/>
          <w:color w:val="000000"/>
          <w:sz w:val="28"/>
        </w:rPr>
        <w:t>
      </w:t>
      </w:r>
      <w:r>
        <w:rPr>
          <w:rFonts w:ascii="Times New Roman"/>
          <w:b w:val="false"/>
          <w:i w:val="false"/>
          <w:color w:val="000000"/>
          <w:sz w:val="28"/>
        </w:rPr>
        <w:t>көшені күрделі жөндеу жөніндегі жұмыстар аймағында орналасқан жол бойындағы қорларды, көшелердің жойылатын учаскелерін қалпына келтіру;</w:t>
      </w:r>
      <w:r>
        <w:br/>
      </w:r>
      <w:r>
        <w:rPr>
          <w:rFonts w:ascii="Times New Roman"/>
          <w:b w:val="false"/>
          <w:i w:val="false"/>
          <w:color w:val="000000"/>
          <w:sz w:val="28"/>
        </w:rPr>
        <w:t>
      </w:t>
      </w:r>
      <w:r>
        <w:rPr>
          <w:rFonts w:ascii="Times New Roman"/>
          <w:b w:val="false"/>
          <w:i w:val="false"/>
          <w:color w:val="000000"/>
          <w:sz w:val="28"/>
        </w:rPr>
        <w:t>2) жол жамылғысы бойынша:</w:t>
      </w:r>
      <w:r>
        <w:br/>
      </w:r>
      <w:r>
        <w:rPr>
          <w:rFonts w:ascii="Times New Roman"/>
          <w:b w:val="false"/>
          <w:i w:val="false"/>
          <w:color w:val="000000"/>
          <w:sz w:val="28"/>
        </w:rPr>
        <w:t>
      </w:t>
      </w:r>
      <w:r>
        <w:rPr>
          <w:rFonts w:ascii="Times New Roman"/>
          <w:b w:val="false"/>
          <w:i w:val="false"/>
          <w:color w:val="000000"/>
          <w:sz w:val="28"/>
        </w:rPr>
        <w:t>жол жамылғысын бір жолақты қозғалыстан арттырмай нығайту (қалыңдату), кеңейту және қолданыстағы жол жамылғыларын негіз ретінде қалпына келтіру және қолдану арқылы ең жетілдірілген жол жамылғысы түрлерін салу, сондай-ақ қайта құрылып (түзетіліп) жатқан көше учаскелеріне және елді мекендерді айналып өтетін жолдарға және оларға кіреберістерге жаңадан жол жамылғысын төсеу, көлік айырықтарында, инженерлік құрылғыларда, тротуарларда, өту және велосипед жолдарында, автобус аялдамаларында және аялдау қалташаларында, демалу алаңдарында және автокөлік тұрақтарында, сондай-ақ олардың өту-жылдамдық жолақтарында жол жамылғысын салу;</w:t>
      </w:r>
      <w:r>
        <w:br/>
      </w:r>
      <w:r>
        <w:rPr>
          <w:rFonts w:ascii="Times New Roman"/>
          <w:b w:val="false"/>
          <w:i w:val="false"/>
          <w:color w:val="000000"/>
          <w:sz w:val="28"/>
        </w:rPr>
        <w:t>
      </w:t>
      </w:r>
      <w:r>
        <w:rPr>
          <w:rFonts w:ascii="Times New Roman"/>
          <w:b w:val="false"/>
          <w:i w:val="false"/>
          <w:color w:val="000000"/>
          <w:sz w:val="28"/>
        </w:rPr>
        <w:t>3) цемент-бетон жамылғысы бойынша:</w:t>
      </w:r>
      <w:r>
        <w:br/>
      </w:r>
      <w:r>
        <w:rPr>
          <w:rFonts w:ascii="Times New Roman"/>
          <w:b w:val="false"/>
          <w:i w:val="false"/>
          <w:color w:val="000000"/>
          <w:sz w:val="28"/>
        </w:rPr>
        <w:t>
      </w:t>
      </w:r>
      <w:r>
        <w:rPr>
          <w:rFonts w:ascii="Times New Roman"/>
          <w:b w:val="false"/>
          <w:i w:val="false"/>
          <w:color w:val="000000"/>
          <w:sz w:val="28"/>
        </w:rPr>
        <w:t>ескі цемент-бетон жамылғысының үстіне, оның тұтастығын бұзбастан асфальт-бетон қоспасын нығайту қабатын салу;</w:t>
      </w:r>
      <w:r>
        <w:br/>
      </w:r>
      <w:r>
        <w:rPr>
          <w:rFonts w:ascii="Times New Roman"/>
          <w:b w:val="false"/>
          <w:i w:val="false"/>
          <w:color w:val="000000"/>
          <w:sz w:val="28"/>
        </w:rPr>
        <w:t>
      </w:t>
      </w:r>
      <w:r>
        <w:rPr>
          <w:rFonts w:ascii="Times New Roman"/>
          <w:b w:val="false"/>
          <w:i w:val="false"/>
          <w:color w:val="000000"/>
          <w:sz w:val="28"/>
        </w:rPr>
        <w:t>ескі цемент-бетон жамылғысын алдын-ала ұсақтап және осындай түрде алынған негіз болатын материалды ұқыптылықпен тығыздап, ескі цемент-бетон жамылғысының үстіне, оның тұтастығын бұзбастан асфальт-бетон қоспасын нығайту қабатын салу;</w:t>
      </w:r>
      <w:r>
        <w:br/>
      </w:r>
      <w:r>
        <w:rPr>
          <w:rFonts w:ascii="Times New Roman"/>
          <w:b w:val="false"/>
          <w:i w:val="false"/>
          <w:color w:val="000000"/>
          <w:sz w:val="28"/>
        </w:rPr>
        <w:t>
      </w:t>
      </w:r>
      <w:r>
        <w:rPr>
          <w:rFonts w:ascii="Times New Roman"/>
          <w:b w:val="false"/>
          <w:i w:val="false"/>
          <w:color w:val="000000"/>
          <w:sz w:val="28"/>
        </w:rPr>
        <w:t>нығайту қабатын цемент-бетоннан, армобетоннан, фибробетоннан, түрлендірілген цемент-бетоннан жасау;</w:t>
      </w:r>
      <w:r>
        <w:br/>
      </w:r>
      <w:r>
        <w:rPr>
          <w:rFonts w:ascii="Times New Roman"/>
          <w:b w:val="false"/>
          <w:i w:val="false"/>
          <w:color w:val="000000"/>
          <w:sz w:val="28"/>
        </w:rPr>
        <w:t>
      </w:t>
      </w:r>
      <w:r>
        <w:rPr>
          <w:rFonts w:ascii="Times New Roman"/>
          <w:b w:val="false"/>
          <w:i w:val="false"/>
          <w:color w:val="000000"/>
          <w:sz w:val="28"/>
        </w:rPr>
        <w:t>шағылтас пен қиыршық тас жамылғысын, сондай-ақ топырақ көшені жаңа материалдарды қосу арқылы түзету, байланыстыратын материалдармен өту бөлігін жақсарту;</w:t>
      </w:r>
      <w:r>
        <w:br/>
      </w:r>
      <w:r>
        <w:rPr>
          <w:rFonts w:ascii="Times New Roman"/>
          <w:b w:val="false"/>
          <w:i w:val="false"/>
          <w:color w:val="000000"/>
          <w:sz w:val="28"/>
        </w:rPr>
        <w:t>
      </w:t>
      </w:r>
      <w:r>
        <w:rPr>
          <w:rFonts w:ascii="Times New Roman"/>
          <w:b w:val="false"/>
          <w:i w:val="false"/>
          <w:color w:val="000000"/>
          <w:sz w:val="28"/>
        </w:rPr>
        <w:t>жасанды және табиғи материалдардан жасалған тозған бордюрлерді, жетілдірілген жамылғысымен жиектерге бекітілетін жолақтарды, соның ішінде негізгі жол жамылғысының түрі бойынша ауыстыру және жаңасын орнату;</w:t>
      </w:r>
      <w:r>
        <w:br/>
      </w:r>
      <w:r>
        <w:rPr>
          <w:rFonts w:ascii="Times New Roman"/>
          <w:b w:val="false"/>
          <w:i w:val="false"/>
          <w:color w:val="000000"/>
          <w:sz w:val="28"/>
        </w:rPr>
        <w:t>
      </w:t>
      </w:r>
      <w:r>
        <w:rPr>
          <w:rFonts w:ascii="Times New Roman"/>
          <w:b w:val="false"/>
          <w:i w:val="false"/>
          <w:color w:val="000000"/>
          <w:sz w:val="28"/>
        </w:rPr>
        <w:t>жол жамылғыларының, жаңа материалдар мен жұмыс өндірісі технологияларының жаңа құрылымын қолдану арқылы сыналған учаскелерді салу және оларға мониторинг жүргізу;</w:t>
      </w:r>
      <w:r>
        <w:br/>
      </w:r>
      <w:r>
        <w:rPr>
          <w:rFonts w:ascii="Times New Roman"/>
          <w:b w:val="false"/>
          <w:i w:val="false"/>
          <w:color w:val="000000"/>
          <w:sz w:val="28"/>
        </w:rPr>
        <w:t>
      </w:t>
      </w:r>
      <w:r>
        <w:rPr>
          <w:rFonts w:ascii="Times New Roman"/>
          <w:b w:val="false"/>
          <w:i w:val="false"/>
          <w:color w:val="000000"/>
          <w:sz w:val="28"/>
        </w:rPr>
        <w:t>4) жасанды құрылыс бойынша:</w:t>
      </w:r>
      <w:r>
        <w:br/>
      </w:r>
      <w:r>
        <w:rPr>
          <w:rFonts w:ascii="Times New Roman"/>
          <w:b w:val="false"/>
          <w:i w:val="false"/>
          <w:color w:val="000000"/>
          <w:sz w:val="28"/>
        </w:rPr>
        <w:t>
      </w:t>
      </w:r>
      <w:r>
        <w:rPr>
          <w:rFonts w:ascii="Times New Roman"/>
          <w:b w:val="false"/>
          <w:i w:val="false"/>
          <w:color w:val="000000"/>
          <w:sz w:val="28"/>
        </w:rPr>
        <w:t>көпірлерді кеңейту мен нығайту арқылы толығымен немесе жартылай, соның ішінде олардың габариттерін және көтеру қабілеттігін есептік жүктемеге дейін жеткізіп, жаяу жүретін көпірлер, жол өткізгіштер салу, қайта салу (жаңа аралықты қоспастан габариттерін кеңейту, габаритін кеңейту және ригелді ұлғайту мен нығайту жаңа аралығын қосу, жаңа аралық қосу, бір жағынан немесе екі жағынан тіреуішті арттыру жаңа аралығын қосу арқылы көпірді жөндеу);</w:t>
      </w:r>
      <w:r>
        <w:br/>
      </w:r>
      <w:r>
        <w:rPr>
          <w:rFonts w:ascii="Times New Roman"/>
          <w:b w:val="false"/>
          <w:i w:val="false"/>
          <w:color w:val="000000"/>
          <w:sz w:val="28"/>
        </w:rPr>
        <w:t>
      </w:t>
      </w:r>
      <w:r>
        <w:rPr>
          <w:rFonts w:ascii="Times New Roman"/>
          <w:b w:val="false"/>
          <w:i w:val="false"/>
          <w:color w:val="000000"/>
          <w:sz w:val="28"/>
        </w:rPr>
        <w:t>металл көпірінің басты аралығы мен фермі элементтерін дұрыстау және нығайту;</w:t>
      </w:r>
      <w:r>
        <w:br/>
      </w:r>
      <w:r>
        <w:rPr>
          <w:rFonts w:ascii="Times New Roman"/>
          <w:b w:val="false"/>
          <w:i w:val="false"/>
          <w:color w:val="000000"/>
          <w:sz w:val="28"/>
        </w:rPr>
        <w:t>
      </w:t>
      </w:r>
      <w:r>
        <w:rPr>
          <w:rFonts w:ascii="Times New Roman"/>
          <w:b w:val="false"/>
          <w:i w:val="false"/>
          <w:color w:val="000000"/>
          <w:sz w:val="28"/>
        </w:rPr>
        <w:t>металл аралық құрылымын ауыстыру;</w:t>
      </w:r>
      <w:r>
        <w:br/>
      </w:r>
      <w:r>
        <w:rPr>
          <w:rFonts w:ascii="Times New Roman"/>
          <w:b w:val="false"/>
          <w:i w:val="false"/>
          <w:color w:val="000000"/>
          <w:sz w:val="28"/>
        </w:rPr>
        <w:t>
      </w:t>
      </w:r>
      <w:r>
        <w:rPr>
          <w:rFonts w:ascii="Times New Roman"/>
          <w:b w:val="false"/>
          <w:i w:val="false"/>
          <w:color w:val="000000"/>
          <w:sz w:val="28"/>
        </w:rPr>
        <w:t>көпірдің өтетін бөлігін ауыстыру;</w:t>
      </w:r>
      <w:r>
        <w:br/>
      </w:r>
      <w:r>
        <w:rPr>
          <w:rFonts w:ascii="Times New Roman"/>
          <w:b w:val="false"/>
          <w:i w:val="false"/>
          <w:color w:val="000000"/>
          <w:sz w:val="28"/>
        </w:rPr>
        <w:t>
      </w:t>
      </w:r>
      <w:r>
        <w:rPr>
          <w:rFonts w:ascii="Times New Roman"/>
          <w:b w:val="false"/>
          <w:i w:val="false"/>
          <w:color w:val="000000"/>
          <w:sz w:val="28"/>
        </w:rPr>
        <w:t>су өткізу құбырын салу және қайта салу;</w:t>
      </w:r>
      <w:r>
        <w:br/>
      </w:r>
      <w:r>
        <w:rPr>
          <w:rFonts w:ascii="Times New Roman"/>
          <w:b w:val="false"/>
          <w:i w:val="false"/>
          <w:color w:val="000000"/>
          <w:sz w:val="28"/>
        </w:rPr>
        <w:t>
      </w:t>
      </w:r>
      <w:r>
        <w:rPr>
          <w:rFonts w:ascii="Times New Roman"/>
          <w:b w:val="false"/>
          <w:i w:val="false"/>
          <w:color w:val="000000"/>
          <w:sz w:val="28"/>
        </w:rPr>
        <w:t>құбырлардың буыны мен ауызғы бетін ауыстыру және нығайту;</w:t>
      </w:r>
      <w:r>
        <w:br/>
      </w:r>
      <w:r>
        <w:rPr>
          <w:rFonts w:ascii="Times New Roman"/>
          <w:b w:val="false"/>
          <w:i w:val="false"/>
          <w:color w:val="000000"/>
          <w:sz w:val="28"/>
        </w:rPr>
        <w:t>
      </w:t>
      </w:r>
      <w:r>
        <w:rPr>
          <w:rFonts w:ascii="Times New Roman"/>
          <w:b w:val="false"/>
          <w:i w:val="false"/>
          <w:color w:val="000000"/>
          <w:sz w:val="28"/>
        </w:rPr>
        <w:t>зақымдалған құбырлар сақинасын ауыстыру;</w:t>
      </w:r>
      <w:r>
        <w:br/>
      </w:r>
      <w:r>
        <w:rPr>
          <w:rFonts w:ascii="Times New Roman"/>
          <w:b w:val="false"/>
          <w:i w:val="false"/>
          <w:color w:val="000000"/>
          <w:sz w:val="28"/>
        </w:rPr>
        <w:t>
      </w:t>
      </w:r>
      <w:r>
        <w:rPr>
          <w:rFonts w:ascii="Times New Roman"/>
          <w:b w:val="false"/>
          <w:i w:val="false"/>
          <w:color w:val="000000"/>
          <w:sz w:val="28"/>
        </w:rPr>
        <w:t>жаңа сақина мен ауызғы беті есебінен құбырдың ұзындығын өсіру;</w:t>
      </w:r>
      <w:r>
        <w:br/>
      </w:r>
      <w:r>
        <w:rPr>
          <w:rFonts w:ascii="Times New Roman"/>
          <w:b w:val="false"/>
          <w:i w:val="false"/>
          <w:color w:val="000000"/>
          <w:sz w:val="28"/>
        </w:rPr>
        <w:t>
      </w:t>
      </w:r>
      <w:r>
        <w:rPr>
          <w:rFonts w:ascii="Times New Roman"/>
          <w:b w:val="false"/>
          <w:i w:val="false"/>
          <w:color w:val="000000"/>
          <w:sz w:val="28"/>
        </w:rPr>
        <w:t xml:space="preserve">дәнекерленген көпірлерді, паром өткелдерін, темір жол өткізулерін тұрақты көпірлер мен жол өтпелерімен ауыстыру; </w:t>
      </w:r>
      <w:r>
        <w:br/>
      </w:r>
      <w:r>
        <w:rPr>
          <w:rFonts w:ascii="Times New Roman"/>
          <w:b w:val="false"/>
          <w:i w:val="false"/>
          <w:color w:val="000000"/>
          <w:sz w:val="28"/>
        </w:rPr>
        <w:t>
      </w:t>
      </w:r>
      <w:r>
        <w:rPr>
          <w:rFonts w:ascii="Times New Roman"/>
          <w:b w:val="false"/>
          <w:i w:val="false"/>
          <w:color w:val="000000"/>
          <w:sz w:val="28"/>
        </w:rPr>
        <w:t>тіреуіш қабырғаларды, қорғаушы нығайтылатын және реттелетін құрылысты құру және қалпына келтіру;</w:t>
      </w:r>
      <w:r>
        <w:br/>
      </w:r>
      <w:r>
        <w:rPr>
          <w:rFonts w:ascii="Times New Roman"/>
          <w:b w:val="false"/>
          <w:i w:val="false"/>
          <w:color w:val="000000"/>
          <w:sz w:val="28"/>
        </w:rPr>
        <w:t>
      </w:t>
      </w:r>
      <w:r>
        <w:rPr>
          <w:rFonts w:ascii="Times New Roman"/>
          <w:b w:val="false"/>
          <w:i w:val="false"/>
          <w:color w:val="000000"/>
          <w:sz w:val="28"/>
        </w:rPr>
        <w:t>қайта салынған және жаңадан салынған көпірлерді сынау;</w:t>
      </w:r>
      <w:r>
        <w:br/>
      </w:r>
      <w:r>
        <w:rPr>
          <w:rFonts w:ascii="Times New Roman"/>
          <w:b w:val="false"/>
          <w:i w:val="false"/>
          <w:color w:val="000000"/>
          <w:sz w:val="28"/>
        </w:rPr>
        <w:t>
      </w:t>
      </w:r>
      <w:r>
        <w:rPr>
          <w:rFonts w:ascii="Times New Roman"/>
          <w:b w:val="false"/>
          <w:i w:val="false"/>
          <w:color w:val="000000"/>
          <w:sz w:val="28"/>
        </w:rPr>
        <w:t>тоннельдердің құрастырушы элементтерін, тау жолдарындағы қорғау галереясы мен қалқаларын жөндеу және ауыстыру, сондай-ақ уақытша галерея мен қалқаларды тұрақтыларға ауыстыру;</w:t>
      </w:r>
      <w:r>
        <w:br/>
      </w:r>
      <w:r>
        <w:rPr>
          <w:rFonts w:ascii="Times New Roman"/>
          <w:b w:val="false"/>
          <w:i w:val="false"/>
          <w:color w:val="000000"/>
          <w:sz w:val="28"/>
        </w:rPr>
        <w:t>
      </w:t>
      </w:r>
      <w:r>
        <w:rPr>
          <w:rFonts w:ascii="Times New Roman"/>
          <w:b w:val="false"/>
          <w:i w:val="false"/>
          <w:color w:val="000000"/>
          <w:sz w:val="28"/>
        </w:rPr>
        <w:t>5) көшенің қозғалысын, байланысын және жарықтандыруды ұйымдастыру объектілеріне көшелерді жайластыру мен орналастыру бойынша:</w:t>
      </w:r>
      <w:r>
        <w:br/>
      </w:r>
      <w:r>
        <w:rPr>
          <w:rFonts w:ascii="Times New Roman"/>
          <w:b w:val="false"/>
          <w:i w:val="false"/>
          <w:color w:val="000000"/>
          <w:sz w:val="28"/>
        </w:rPr>
        <w:t>
      </w:t>
      </w:r>
      <w:r>
        <w:rPr>
          <w:rFonts w:ascii="Times New Roman"/>
          <w:b w:val="false"/>
          <w:i w:val="false"/>
          <w:color w:val="000000"/>
          <w:sz w:val="28"/>
        </w:rPr>
        <w:t>көшелерді немесе олардың жекелеген учаскелерін архитектуралық ресімдеу және орналастыру;</w:t>
      </w:r>
      <w:r>
        <w:br/>
      </w:r>
      <w:r>
        <w:rPr>
          <w:rFonts w:ascii="Times New Roman"/>
          <w:b w:val="false"/>
          <w:i w:val="false"/>
          <w:color w:val="000000"/>
          <w:sz w:val="28"/>
        </w:rPr>
        <w:t>
      </w:t>
      </w:r>
      <w:r>
        <w:rPr>
          <w:rFonts w:ascii="Times New Roman"/>
          <w:b w:val="false"/>
          <w:i w:val="false"/>
          <w:color w:val="000000"/>
          <w:sz w:val="28"/>
        </w:rPr>
        <w:t>аялдамалық, түсу алаңын және автопавильонды жабдықау;</w:t>
      </w:r>
      <w:r>
        <w:br/>
      </w:r>
      <w:r>
        <w:rPr>
          <w:rFonts w:ascii="Times New Roman"/>
          <w:b w:val="false"/>
          <w:i w:val="false"/>
          <w:color w:val="000000"/>
          <w:sz w:val="28"/>
        </w:rPr>
        <w:t>
      </w:t>
      </w:r>
      <w:r>
        <w:rPr>
          <w:rFonts w:ascii="Times New Roman"/>
          <w:b w:val="false"/>
          <w:i w:val="false"/>
          <w:color w:val="000000"/>
          <w:sz w:val="28"/>
        </w:rPr>
        <w:t>тротуарларды, көше учаскелеріндегі өту жолдарын салу;</w:t>
      </w:r>
      <w:r>
        <w:br/>
      </w:r>
      <w:r>
        <w:rPr>
          <w:rFonts w:ascii="Times New Roman"/>
          <w:b w:val="false"/>
          <w:i w:val="false"/>
          <w:color w:val="000000"/>
          <w:sz w:val="28"/>
        </w:rPr>
        <w:t>
      </w:t>
      </w:r>
      <w:r>
        <w:rPr>
          <w:rFonts w:ascii="Times New Roman"/>
          <w:b w:val="false"/>
          <w:i w:val="false"/>
          <w:color w:val="000000"/>
          <w:sz w:val="28"/>
        </w:rPr>
        <w:t>күрделі жөндеу өтіп жатқан учаскелерде тосқауыл шарбағын, бағыттайтын құрылғы мен жол белгілерін жаңадан салу немесе ауыстыру;</w:t>
      </w:r>
      <w:r>
        <w:br/>
      </w:r>
      <w:r>
        <w:rPr>
          <w:rFonts w:ascii="Times New Roman"/>
          <w:b w:val="false"/>
          <w:i w:val="false"/>
          <w:color w:val="000000"/>
          <w:sz w:val="28"/>
        </w:rPr>
        <w:t>
      </w:t>
      </w:r>
      <w:r>
        <w:rPr>
          <w:rFonts w:ascii="Times New Roman"/>
          <w:b w:val="false"/>
          <w:i w:val="false"/>
          <w:color w:val="000000"/>
          <w:sz w:val="28"/>
        </w:rPr>
        <w:t>жекелеген көше учаскелерінде, көпірлерде электрмен жарықтандыру орнату.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