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8fd9b" w14:textId="9b8fd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Семей қаласы мәслихатының 2015 жылғы 23 желтоқсандағы № 47/258-V "Семей қаласының 2016-2018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2016 жылғы 26 қазандағы № 7/51-VI шешімі. Шығыс Қазақстан облысының Әділет департаментінде 2016 жылғы 31 қазанда № 4719 болып тіркелді. Күші жойылды - Шығыс Қазақстан облысы Семей қаласы мәслихатының 2016 жылғы 21 желтоқсандағы № 9/66-VI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Семей қаласы мәслихатының 21.12.2016 № 9/66-VI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6-бабының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Шығыс Қазақстан облыстық мәслихатының 2016 жылғы 5 қазандағы № 6/57-VI "2016-2018 жылдарға арналған облыстық бюджет туралы" Шығыс Қазақстан облыстық мәслихатының 2015 жылғы 9 желтоқсандағы № 34/406-V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 мемлекеттік тіркеу Тізілімінде № 4689 болып тіркелген)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Семей қаласының мәслихаты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Семей қаласы мәслихатының 2015 жылғы 23 желтоқсандағы № 47/258-V "Семей қаласының 2016-2018 жылдарға арналған бюджеті туралы" (нормативтік құқықтық актілерді мемлекеттік тіркеу Тізілімінде № 4330 болып тіркелген, "Семей таңы" және "Вести Семей" газеттерінде 2016 жылғы 19 қаңтарда № 5 жарияланды)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кірістер – 22 751 311,7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13 690 241,0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85 629,0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305 853,0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трансферттердің түсімдері – 8 669 588,7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"шығындар – 25 215 334,3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"таза бюджеттік кредит беру – 5 494,7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10 764,7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5 270,0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"бюджет тапшылығы (профициті) – -2 469 517,3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"бюджет тапшылығын қаржыландыру (профицитін пайдалану) – 2 469 517,3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1-қосымшаға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 xml:space="preserve">1-қосымша 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2-қосымшаға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 xml:space="preserve">6-қосымша 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шешім 2016 жылдың 1 қаңтарынан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Сессияның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Ақжалов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7/51-VІ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47/258-V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Семей қаласының 2016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853"/>
        <w:gridCol w:w="498"/>
        <w:gridCol w:w="6570"/>
        <w:gridCol w:w="38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22 751 311,7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13 690 241,0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6 364 487,0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6 364 487,0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4 513 967,0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4 513 967,0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2 059 585,0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1 193 173,0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160 550,0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703 178,0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598 628,0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98 210,0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429 785,0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153 574,0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153 574,0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 тұрған, заңды тұлғаларға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305 853,0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274 984,0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236 494,0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8 669 588,7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8 669 588,7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8 669 588,7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"/>
        <w:gridCol w:w="409"/>
        <w:gridCol w:w="992"/>
        <w:gridCol w:w="993"/>
        <w:gridCol w:w="6024"/>
        <w:gridCol w:w="31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25 215 334,3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647 133,7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514 337,5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20 603,0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281 809,5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258 860,5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211 925,0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211 768,0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81 635,2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81 635,2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50 805,0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72 224,0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76 976,5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76 976,5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53 689,5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53 689,5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азаматтық хал актілерін тіркеу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11 836 129,9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1 980 068,9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1 970 280,5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976 846,5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993 434,0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9 788,4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9 788,4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8 863 211,4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8 728 864,0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8 156 359,0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572 505,0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41 650,4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41 650,4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152 314,0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152 314,0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152 314,0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840 535,6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840 535,6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548 402,6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73 529,0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155 480,0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1 402 549,9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90 648,0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1 133 130,2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1 133 130,2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145 774,0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319 842,6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91 137,0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150 453,6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226 027,0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84 975,0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178 771,7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178 771,7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116 258,7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7 641 625,7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6 078 759,6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14 010,1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14 010,1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5 351 448,5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2 057 668,9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3 243 779,6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 салу және (немесе) сатып алу және инженерлік коммуникациялық инфрақұрылымдарды дамыту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инспекциясы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2 990,6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2 990,6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683 733,4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76 931,0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үйымдастыру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Азматтардың жекелген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105 456,5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Инженерлік-коммуникациялық инфрақұрылымды жобалау, дамыту және (немесе) жайластыру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465 394,0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796 476,4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405 179,0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377 841,8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26 364,9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390 710,4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79 873,1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46 361,8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пайдалануды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93 015,8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75 048,8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96 410,9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766 389,7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 коммуналдық шаруашылық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764 340,7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211 901,1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123 326,6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1 906,5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427 206,5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690 616,4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245 583,0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245 583,0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245 583,0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116 093,4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116 093,4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26 327,4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238 919,0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155 232,0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144 749,0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83 687,0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83 687,0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90 021,0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813 375,1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және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813 375,1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813 375,1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813 375,1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256 236,7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122 054,7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43 470,7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38 402,7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84 920,0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84 920,0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84 920,0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122 502,1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122 502,1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51 410,9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50 351,9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71 091,2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30 761,2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1 286 052,3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1 252 679,5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1 252 679,5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1 252 679,5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33 372,8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33 372,8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22 406,8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320 857,9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43 314,1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43 314,1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39 048,1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277 543,8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14 997,8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14 997,8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48 377,8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48 377,8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48 377,8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ІII.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5 494,7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10 764,7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10 764,7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10 764,7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10 764,7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10 764,7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қаржылық активтерді сатудан түсетін түсім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-2 469 517,3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2 469 517,3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7/51-VІ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47/258-V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2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ауылдық округтері мен кенттердің бюджеттік бағдарламалары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394"/>
        <w:gridCol w:w="1377"/>
        <w:gridCol w:w="2471"/>
        <w:gridCol w:w="1154"/>
        <w:gridCol w:w="1154"/>
        <w:gridCol w:w="1237"/>
        <w:gridCol w:w="1237"/>
        <w:gridCol w:w="2883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округтің, кенттің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бағдарламалар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"Қаладағы аудан, аудандық маңызы бар қаланың, кент, ауыл, ауылдық округ әкімінің қызметін қамтамасыз ету жөніндегі қызметтер"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"Елді мекендердегі көшелерді жарықтандыру"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"Мемлекеттік органның күрделі шығыстары"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"Елді мекендердің санитариясын қамтамасыз ету"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"Елді мекендерді сумен жабдықтауды ұйымдастыру"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 "Жұмыспен қамту 2020 жол картасы бойынша қалаларды және ауылдық елді мекендерді дамыту шеңберінде объектілерді жөндеу және абаттандыру"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10 929,4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Айнабұлақ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11 839,6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Ақбұлақ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Алғабас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11 694,7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13 761,4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Жазық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8 692,0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Жиенәлі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12 623,2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12 458,3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16 960,3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Ертіс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16 344,4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16 034,5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Қараөлең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17 004,0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Новобаженово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16 095,8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16 095,8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22 177,3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5 562,3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Приречный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21 213,6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6 452,6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Таңат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Шүлбі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15 876,4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15 529,4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Шаған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228 571,1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211 768,0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14 010,1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