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bddd" w14:textId="772b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2016 жылғы 14 шілдедегі № 492 қаулысы. Шығыс Қазақстан облысының Әділет департаментінде 2016 жылғы 05 тамызда № 4629 болып тіркелді. Күші жойылды - Шығыс Қазақстан облысы Курчатов қаласы әкімдігінің 2017 жылғы 30 маусымдағы № 262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Курчатов қаласы әкімдігінің 30.06.2017 № 262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Құжаттың мәтінінде түпнұсқаның пунктуациясы мен орфографиясы сақталған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Курчатов қаласы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қала әкімінің орынбасары Е. В. Старенковаға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Кенжебеков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"14"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651"/>
        <w:gridCol w:w="1651"/>
        <w:gridCol w:w="513"/>
        <w:gridCol w:w="1082"/>
        <w:gridCol w:w="1082"/>
        <w:gridCol w:w="1651"/>
        <w:gridCol w:w="1652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тәрбиеленушінің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орташа шығынның құны, теңге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 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