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4116" w14:textId="d6c4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"Курчатов қаласының 2016 – 2018 жылдарға арналған бюджеті туралы" Курчатов қалалық мәслихатының 2015 жылғы 23 желтоқсандағы № 41/295-V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Курчатов қалалық мәслихатының 2016 жылғы 24 қарашадағы № 8/49-VI шешімі. Шығыс Қазақстан облысының Әділет департаментінде 2016 жылғы 5 желтоқсанда № 4756 болып тіркелді. Күші жойылды - Шығыс Қазақстан облысы Курчатов қалалық мәслихатының 2016 жылғы 23 желтоқсандағы № 9/52-VI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Курчатов қалалық мәслихатының 23.12.2016 № 9/52-VI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04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 1) тармақшасына, Шығыс Қазақстан облыстық мәслихатының 2016 жылғы 15 қарашадағы № 7/71-VІ "2016-2018 жылдарға арналған облыстық бюджет туралы" Шығыс Қазақстан облыстық мәслихатының 2015 жылғы 9 желтоқсандағы № 34/406-V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 Тізілімінде 4743 нөмірімен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Курчатов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23 желтоқсандағы № 41/295-V "Курчатов қаласының 2016 – 2018 жылдарға арналған бюджеті туралы" (нормативтік құқықтық актілерді мемлекеттік тіркеу Тізілімінде 4325 нөмірімен тіркелген, 2016 жылғы 21 қаңтардағы облыстық "7 дней" газетінің № 3 санында жарияланған)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- 6) - тармақшалары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1 250 660,5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882 677,2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6 794,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9 570,0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351 619,3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1 307 935,0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қаржы активтерімен жасалатын операциялар бойынша сальдо – 0,0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- 57 274,5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57 274,5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қалалық бюджетте республикалық бюджеттен берілетін ағымдағы нысаналы трансферттер 266 139,4 мың теңге сомасында қарастырылсын.";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2016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Курчатов қалалық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8/49-VІ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41/295-V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099"/>
        <w:gridCol w:w="1099"/>
        <w:gridCol w:w="5965"/>
        <w:gridCol w:w="32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кірістер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1 250 660,5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882 677,2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384 878,8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305 537,4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өзге де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351 619,3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981"/>
        <w:gridCol w:w="982"/>
        <w:gridCol w:w="5805"/>
        <w:gridCol w:w="2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шығындар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багдарлама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1 307 935,0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134 532,6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75 550,4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22 148,7 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білім,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кәсіпкерлік, өнеркәсіп және туризм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598 078,7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115 134,9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62 525,9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458 259,3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382 757,5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жасөспірімдерге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47 558,1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27 943,7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17 317,8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92 072,3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–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140 873,2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22 721,9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31 313,3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59 270,7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22 394, 0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және ветеринариялық бақылау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Қаңғыбас иттер мен мысықтарды аулауды және жоюды ұйымдастыру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ветеринария және ветеринариялық бақылау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16 644,8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пайдаланатын қалдығы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57 274,5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