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8030" w14:textId="cdb8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қаласының 2017 – 2019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2016 жылғы 23 желтоқсандағы № 9/52-VI шешімі. Шығыс Қазақстан облысының Әділет департаментінде 2017 жылғы 9 қаңтарда № 4805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 1) тармақшасына, Шығыс Қазақстан облыстық мәслихатының 2016 жылғы 09 желтоқсандағы № 8/75-VІ "2017-2019 жылдарға арналған облыстық бюджет туралы" (нормативтік құқықтық актілерді мемлекеттік тіркеу Тізілімінде 4773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қаласының 2017-2019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2017 жылға келесі көлемдерде бекітілсін: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1 774 155,4 мың теңге, соның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1 008 691,9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15 443,7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3 436,0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746 583,8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1 867 259,3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теңге, соның ішінде: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- 93 103,9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93 103,9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Курчатов қалалық мәслихатының 30.11.2017 </w:t>
      </w:r>
      <w:r>
        <w:rPr>
          <w:rFonts w:ascii="Times New Roman"/>
          <w:b w:val="false"/>
          <w:i w:val="false"/>
          <w:color w:val="ff0000"/>
          <w:sz w:val="28"/>
        </w:rPr>
        <w:t>№ 17/122-VI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Қала бюджетіне Шығыс Қазақстан облыстық мәслихатының 2016 жылғы 09 желтоқсандағы № 8/75-VІ "2017-2019 жылдарға арналған облыстық бюджет туралы" (нормативтік құқықтық актілерді мемлекеттік тіркеу Тізілімінде 4773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әлеуметтік салық, төлем көзінен салық салынбайтын табыстардан жеке табыс салығы бойынша кірістерді бөлу нормативі 2017 жылға 100 пайыз мөлшерінде орындауға қабылдансын.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2017 жылға арналған қалалық бюджетте облыстық бюджеттен берілетін субвенциялар көлемі 350 093, 0 мың теңге сомасында қарастырылсын.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Қаланың жергілікті атқарушы органының 2017 жылға арналған резерві 18 675,0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2017 жылға арналған қалалық бюджетті орындау барысында секвестрлеуге жатпайтын, қалалық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2017 жылға арналған қалалық бюджетте облыстық бюджеттен берілетін ағымдағы нысаналы трансферттер 181 306,8 мың теңге сомасында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Шығыс Қазақстан облысы Курчатов қалалық мәслихатының 16.10.2017 </w:t>
      </w:r>
      <w:r>
        <w:rPr>
          <w:rFonts w:ascii="Times New Roman"/>
          <w:b w:val="false"/>
          <w:i w:val="false"/>
          <w:color w:val="ff0000"/>
          <w:sz w:val="28"/>
        </w:rPr>
        <w:t>№ 16/119-VI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2017 жылға арналған қалалық бюджетте республикалық бюджеттен берілетін ағымдағы нысаналы трансферттер 145 337,0 мың теңге сомасында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Шығыс Қазақстан облысы Курчатов қалалық мәслихатының 30.11.2017 </w:t>
      </w:r>
      <w:r>
        <w:rPr>
          <w:rFonts w:ascii="Times New Roman"/>
          <w:b w:val="false"/>
          <w:i w:val="false"/>
          <w:color w:val="ff0000"/>
          <w:sz w:val="28"/>
        </w:rPr>
        <w:t>№ 17/122-VI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5 -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мәслихатының кейбір шешімдерінің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Жақсыбаев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Курчатов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9/52-VІ шешіміне 1 қосымша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2017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Шығыс Қазақстан облысы Курчатов қалалық мәслихатының 30.11.2017 </w:t>
      </w:r>
      <w:r>
        <w:rPr>
          <w:rFonts w:ascii="Times New Roman"/>
          <w:b w:val="false"/>
          <w:i w:val="false"/>
          <w:color w:val="ff0000"/>
          <w:sz w:val="28"/>
        </w:rPr>
        <w:t>№ 17/122-VI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166"/>
        <w:gridCol w:w="751"/>
        <w:gridCol w:w="5135"/>
        <w:gridCol w:w="44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1 774 155,4 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1 008 691,9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432 225,9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432 225,9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388 754,0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388 754,0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160 155,0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97 400,0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34 927,0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27 828,0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23 984,0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7 496,0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15 443,7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өзге де кірістер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9 883,7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9 883,7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3 436,0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746 583,8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746 583,8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746 583,8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1122"/>
        <w:gridCol w:w="1122"/>
        <w:gridCol w:w="5656"/>
        <w:gridCol w:w="3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багдарлама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1 867 259,3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253 496,8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142 061,0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85 923,8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27 961,5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24 423,1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23 987,1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14 727,2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14 093,2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754 578,9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161 145,2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159 145,2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68 821,2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90 324,0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553 654,5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553 654,5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464 477,5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22 022,7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5 241,5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142 657,6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7 471,9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104 648,6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30 537,1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30 537,1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25 057,1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385 202,2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245 797,8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244 897,8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130 954,4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130 954,4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93 054,4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136 215,2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49 119,2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30 338,2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9 894,2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27 863,3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27 863,3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және ветеринариялық бақылау бөлімі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14 817,3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26 508,8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26 508,8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26 508,8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84 608,1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84 608,1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84 608,1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84 608,1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44 890,3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44 890,3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3 516,1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3 516,1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3 516,1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-93 103,9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қалдығы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9/52-VІ шешіміне 2 қосымша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2018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68"/>
        <w:gridCol w:w="624"/>
        <w:gridCol w:w="6520"/>
        <w:gridCol w:w="3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1 469 928,0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998 909,0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427 038,0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427 038,0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362 400,0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362 400,0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181 182,0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114 389,0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36 797,0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24 633,0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өзге де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460 635,0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460 635,0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460 635,0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88"/>
        <w:gridCol w:w="1241"/>
        <w:gridCol w:w="1241"/>
        <w:gridCol w:w="4954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багдарлама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1 469 928,0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221 150,0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139 246,0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14 377,0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124 842,0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124 842,0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81 443,0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19 298,0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26 918,0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13 921,0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760 564,0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153 438,0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153 438,0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68 286,0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85 152,0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520 255,0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520 255,0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420 775,0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62 714,0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86 871,0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86 871,0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22 329,0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58 132,0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85 376,0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55 724,0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55 724,0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24 479,0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153 512,0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144 108,0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144 108,0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73 810,0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49 569,0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153 333,0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72 625,0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72 625,0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72 625,0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облыстық спорт жарыстарына қатысуы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42 431,0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15 027,0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және ветеринариялық бақылау бөлімі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32 051,0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32 051,0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32 051,0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32 051,0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қалдығы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9/52-VІ шешіміне 3 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2019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68"/>
        <w:gridCol w:w="624"/>
        <w:gridCol w:w="6520"/>
        <w:gridCol w:w="3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1 495 954,0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1 067 531,0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455 671,0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455 671,0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387 768,0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387 768,0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194 982,0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32 095,0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88"/>
        <w:gridCol w:w="1241"/>
        <w:gridCol w:w="1241"/>
        <w:gridCol w:w="4954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багдарлама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1 495 954,0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228 325,0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143 841,0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129 037,0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129 037,0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83 991,0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790 452,0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159 928,0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159 928,0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69 873,0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90 055,0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540 496,0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540 496,0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437 907,0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64 562,0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90 028,0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90 028,0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60 669,0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89 277,0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58 756,0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58 756,0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132 246,0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122 063,0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122 063,0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155 435,0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73 130,0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73 130,0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73 130,0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18 046,0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18 046,0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9 038,0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42 511,0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26 353,0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26 353,0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және ветеринариялық бақылау бөлімі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34 472,0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34 472,0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34 472,0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34 472,0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несиелендіру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активтерді сатып алу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9/52–VІ шешіміне 4 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бюджетті орындау процесінде секвестрлеуге жатпайтын, жергілікті бюджеттік бағдарламалар тізімі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2741"/>
        <w:gridCol w:w="2742"/>
        <w:gridCol w:w="5517"/>
      </w:tblGrid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Әкімгер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9/52-VІ шешіміне 5 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қалалық мәслихатының күші жойылған кейбір шешімдерінің тізбесі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Курчатов қалалық мәслихатының 2015 жылғы 23 желтоқсандағы № 41/295-V "Курчатов қаласының 2016-2018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4325 нөмірімен тіркелген, облыстық "7 дней" газетінің 2016 жылғы 21 қаңтардағы № 3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Курчатов қалалық мәслихатының 2016 жылғы 06 сәуірдегі № 2/11-VІ "Курчатов қаласының 2016-2018 жылдарға арналған бюджеті туралы" Курчатов қалалық мәслихатының 2015 жылғы 23 желтоқсандағы № 41/295-V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4487 нөмірімен тіркелген, облыстық "Мой край" газетінің 2016 жылғы 21 сәуірдегі № 16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Курчатов қалалық мәслихатының 2016 жылғы 10 маусымдағы № 4/23-VІ "Курчатов қаласының 2018-2018 жылдарға арналған бюджеті туралы" Курчатов қалалық мәслихатының 2015 жылғы 23 желтоқсандағы № 41/295-V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4575 нөмірімен тіркелген, облыстық "Мой край" газетінің 2016 жылғы 30 маусымдағы № 26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Курчатов қалалық мәслихатының 2016 жылғы 16 қыркүйектегі № 6/37-VІ "Курчатов қаласының 2016-2018 жылдарға арналған бюджеті туралы" Курчатов қалалық мәслихатының 2015 жылғы 23 желтоқсандағы № 41/295-V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4680 нөмірімен тіркелген, облыстық "Мой край" газетінің 2016 жылғы 05 қазандағы № 40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Курчатов қалалық мәслихатының 2016 жылғы 19 қазандағы № 7/45-VІ "Курчатов қаласының 2016-2018 жылдарға арналған бюджеті туралы" Курчатов қалалық мәслихатының 2015 жылғы 23 желтоқсандағы № 41/295-V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4707 нөмірімен тіркелген, облыстық "Мой край" газетінің 2016 жылғы 02 қарашадағы № 44 санында жарияланған;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Курчатов қалалық мәслихатының 2016 жылғы 24 қарашадағы № 8/49-VІ "Курчатов қаласының 2016-2018 жылдарға арналған бюджеті туралы" Курчатов қалалық мәслихатының 2015 жылғы 23 желтоқсандағы № 41/295-V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4756 нөмірімен тіркелген, облыстық "Мой край" газетінің 2016 жылғы 14 желтоқсандағы № 50 санында жарияланған.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