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f254" w14:textId="4c4f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Абай ауданының аумағында тұратын халықтың нысаналы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ауданы әкімдігінің 2016 жылғы 20 қаңтардағы № 7 қаулысы. Шығыс Қазақстан облысының Әділет департаментінде 2016 жылғы 05 ақпанда № 4396 болып тіркелді. Күші жойылды - Шығыс Қазақстан облысы Абай ауданы әкімдігінің 2016 жылғы 04 мамырдағы № 66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Абай ауданы әкімдігінің 04.05.2016 № 66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14) тармақшасына сәйкес,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жылға Абай ауданы аумағында тұратын халықтың келесі </w:t>
      </w:r>
      <w:r>
        <w:rPr>
          <w:rFonts w:ascii="Times New Roman"/>
          <w:b w:val="false"/>
          <w:i w:val="false"/>
          <w:color w:val="000000"/>
          <w:sz w:val="28"/>
        </w:rPr>
        <w:t>нысаналы топтары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табысы аз адамдар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балалар үйлерінің тәрбиеленушілері, жетім балалар мен ата-ананың қамкорлығынсыз қалған жиырма тоғыз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заңдарында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зейнеткерлік жас алдындағы адамдар (жасына байланысты зейнеткерлікке шығуға екі жыл қалған);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</w:t>
      </w:r>
      <w:r>
        <w:rPr>
          <w:rFonts w:ascii="Times New Roman"/>
          <w:b w:val="false"/>
          <w:i w:val="false"/>
          <w:color w:val="000000"/>
          <w:sz w:val="28"/>
        </w:rPr>
        <w:t>оралмандар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жұмыс беруші – заңды тұлғаның таратылуына не жұмыс беруші – 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қылмыстық-атқару инспекциясы пробация </w:t>
      </w:r>
      <w:r>
        <w:rPr>
          <w:rFonts w:ascii="Times New Roman"/>
          <w:b w:val="false"/>
          <w:i w:val="false"/>
          <w:color w:val="000000"/>
          <w:sz w:val="28"/>
        </w:rPr>
        <w:t>қызметінің есебінде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терроризм актісінен жәбірленуші адамдар және оның жолын кесуге қатысқан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50 жастан асқан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55 жастан асқан ер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ұзақ уақыт (бір жылдан астам) жұмыс істемейтін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аудан әкімінің орынбасары Е. Лдибаевқа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Мүсәпірбеков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