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f808" w14:textId="b39f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Абай ауданының бюджеті туралы" Абай аудандық мәслихатының 2015 жылғы 23 желтоқсандағы № 33/3-V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2016 жылғы 1 тамыздағы № 4/2-VI шешімі. Шығыс Қазақстан облысының Әділет департаментінде 2016 жылғы 9 тамызда № 4638 болып тіркелді. Күші жойылды - Шығыс Қазақстан облысы Абай аудандық мәслихатының 2016 жылғы 23 желтоқсандағы № 8/3-VI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Абай аудандық мәслихатының 23.12.2016 № 8/3-VI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1- тармағының 1) тармақшасына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Абай ауданының бюджеті туралы" Абай аудандық мәслихатының 2015 жылғы 23 желтоқсандағы № 33/3-V </w:t>
      </w:r>
      <w:r>
        <w:rPr>
          <w:rFonts w:ascii="Times New Roman"/>
          <w:b w:val="false"/>
          <w:i w:val="false"/>
          <w:color w:val="000000"/>
          <w:sz w:val="28"/>
        </w:rPr>
        <w:t>шішіміне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4322 болып тіркелген, 2016 жылғы 16-23 қаңтардағы № 3, 2016 жылғы 23-31 қаңтардағы № 4, 2016 жылғы 1-7 ақпандағы № 5 "Абай елі"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2901832,3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294365,0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8779,0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негізгі капиталды сатудан түсетін түсімдер – 1500,0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2591745,0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бос қалдықтары – 5443,3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2901832,3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 – 356486,0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363652,0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7166,0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шешім 2016 жылдың 1қаңтарынан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Мукатаев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1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4/2-VІ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33/3-V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3"/>
        <w:gridCol w:w="613"/>
        <w:gridCol w:w="613"/>
        <w:gridCol w:w="613"/>
        <w:gridCol w:w="4020"/>
        <w:gridCol w:w="2147"/>
        <w:gridCol w:w="175"/>
        <w:gridCol w:w="503"/>
        <w:gridCol w:w="285"/>
        <w:gridCol w:w="503"/>
        <w:gridCol w:w="505"/>
        <w:gridCol w:w="182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2 901 832,3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табыстардан ұсталатын жеке 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жерлерiне жеке тұлғалардан алынатын жер салығын қоспағанда,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0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аумағында өндірілген бензин (авиациялықты қоспағанда) және дизель отыны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 құқығы үшін алынатын лицензиялық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тіркелгені үшін алым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төленетін 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ұйымдарға, жеке тұлғаларға бюджеттік кредиттер (қарыздар) бойынша жергілікті бюджеттен берілген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850 027,0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1 741 718,0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қаражаттарының пайдаланылатын қалдықтары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"/>
        <w:gridCol w:w="643"/>
        <w:gridCol w:w="923"/>
        <w:gridCol w:w="923"/>
        <w:gridCol w:w="923"/>
        <w:gridCol w:w="5502"/>
        <w:gridCol w:w="2743"/>
      </w:tblGrid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2 901 832,3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374 659,0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298 920,0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1 690 109,5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193 826,0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65 279,0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1 442 623,5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1 343 067,5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1 186 965,5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865 245,5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156 102,0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121 161,0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198 460,5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162 842,5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 әлеуметтік қорғау жөніндегі қосымша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35 000,5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қаражатынан кредит беру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20 871,0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аумағындағы табиғи және техногендік сипаттағы төтенше жағдайларды жоюға арналған ауданның (облыстық маңызы бар қаланың) жергілікті атқарушы органының төтенше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37 082,3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363 652,0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құрылыс, тұрғын үй 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қаражатынан кредит беру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328 656,0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