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dfa6f" w14:textId="66dfa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Аягөз ауданының бюджеті туралы" Аягөз аудандық мәслихатының 2015 жылғы 23 желтоқсандағы № 43/312-V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2016 жылғы 29 шілдедегі № 4/38-VI шешімі. Шығыс Қазақстан облысының Әділет департаментінде 2016 жылғы 5 тамызда № 4627 болып тіркелді. Күші жойылды - Шығыс Қазақстан облысы Аягөз аудандық мәслихатының 2016 жылғы 23 желтоқсандағы № 8/60-VI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Аягөз аудандық мәслихатының 23.12.2016 № 8/60-VI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Шығыс Қазақстан облыстық мәслихатының "2016-2018 жылдарға арналған облыстық бюджет туралы" Шығыс Қазақстан облыстық мәслихатының 2015 жылғы 9 желтоқсандағы № 34/406-V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2016 жылғы 14 шілдедегі № 5/37-VI (Нормативтік құқықтық актілерді мемлекеттік тіркеу тізілімінде 4607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Аягөз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ТІ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Аягөз аудандық мәслихатының 2015 жылғы 23 желтоқсандағы № 43/312-V "2016-2018 жылдарға арналған Аягөз ауданының бюджеті туралы" (Нормативтік құқықтық актілерді мемлекеттік тіркеу тізілімінде 4341 нөмірімен тіркелген, "Аягөз жаңалықтары" газетінің 2016 жылдың 23 қаңтарында № 4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2016-2018 жылдарға арналған аудандық бюджет тиісінше 1, 2 және 3 қосымшаларға сәйкес, соның ішінде 2016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кірістер – 7019688,0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салықтық түсімдер – 3566830,0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салықтық емес түсімдер – 9020,0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58051,0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түсімдері – 3385787,0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шығындар – 7498330,5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таза бюджеттік кредит беру – 15432,0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19089,0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бюджеттік кредиттерді өтеу – 3657,0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активтерімен жасалатын операциялар бойынша сальдо – 0,0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бюджет тапшылығы (профициті) – - 494074,5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тапшылығын қаржыландыру (профицитті пайдалану) – 494074,5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"2. 2016 жылға арналған әлеуметтік салық, төлем көзінен ұсталатын жеке табыс салығы бойынша аудан бюджетіне аудару нормативі Шығыс Қазақстан облыстық мәслихатының "2016-2018 жылдарға арналған облыстық бюджет туралы" Шығыс Қазақстан облыстық мәслихатының 2015 жылғы 9 желтоқсандағы № 34/406-V шешіміне өзгерістер енгізу туралы" 2016 жылғы 14 шілдедегі № 5/37-VI (Нормативтік құқықтық актілерді мемлекеттік тіркеу тізілімінде 4607 нөмірімен тіркелген) шешіміне сәйкес 62,3 пайыз мөлшерінде орындауға алынсын.";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Осы шешiм 2016 жылдың 1 қаңтарынан бастап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Л. Молдашева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Аягөз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Искаков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29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4/38-VI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43/312-V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нақтыланған Аягөз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843"/>
        <w:gridCol w:w="493"/>
        <w:gridCol w:w="843"/>
        <w:gridCol w:w="6496"/>
        <w:gridCol w:w="31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көзінен салық салынатын табыстардан ұсталатын жеке 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көзінен салық салынбайтын табыстардан ұсталатын жеке 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көзінен салық салынбайтын шетелдік азаматтар табыстарынан ұсталатын жеке 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 мүлкіне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 алынатын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жерлерiне жеке тұлғалардан алынатын жер салығын қоспағанда,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аумағында өндірілген бензин (авиациялықты қоспағанда) және дизель отыны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 үшiн алынатын лицензиялық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төленетін тіркелгені үшін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өзге де салық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төленетін 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мемлекеттік кәсіпорындардың таза кірісінің бір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ауыл, кент, ауылдық округ әкімдерінің басқаруындағы мемлекеттік мүлікті жалға беруден түсетін кірістерді қоспағанда ауданның (облыстық маңызы бар қаланың) коммуналдық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Иесіз мүлікті, белгіленген тәртіппен коммуналдық меншікке өтеусіз өткен мүлікті, қадағалаусыз жануарларды, олжаларды, сондай-ақ мұрагерлік құқығы бойынша мемлекетке өткен мүлікті сатудан алынатын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мекемелермен алынатын өзге де айыппұлдар, өсімпұлдар, санкциялар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ұйымдарға, жеке тұлғаларға бюджеттік кредиттер (қарыздар) бойынша жергілікті бюджеттен берілген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Жергіліктік бюджетке түсетін салықтық емес басқа да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Азаматтарға пәтерлер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жалдау құқығын сатқаны үшін 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395"/>
        <w:gridCol w:w="961"/>
        <w:gridCol w:w="961"/>
        <w:gridCol w:w="961"/>
        <w:gridCol w:w="5830"/>
        <w:gridCol w:w="251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7498330,5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110119,6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 - 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4752618,7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3859659,1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3682207,1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3612664,1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319561,6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319561,6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 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 азаматтарды әлеуметтік қорғау жөніндегі қосымша 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әлеуметтік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жергілікті бюджет қаражаты есебінен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175643,6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үй, инженерлік-коммуникациялық инфрақұрылымды және жастарға арналған жатақханаларды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желілерін қолдауды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Қаңғыбас иттер мен мысықтарды аулауды және жоюды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139867,7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және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аумағындағы табиғи және техногендік сипаттағы төтенше жағдайларды жоюға арналған ауданның (облыстық маңызы бар қаланың) жергілікті атқарушы органының төтенше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Соттардың шешiмдерi бойынша мiндеттемелердi орындауға арналған 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 кредиттер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-494074,5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ҮІ.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