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47cc" w14:textId="4cc4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Глубокое аудандық мәслихатының 2014 жылғы 21 сәуірдегі № 26/5-V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2016 жылғы 5 шілдедегі № 3/8-VI шешімі. Шығыс Қазақстан облысының Әділет департаментінде 2016 жылғы 26 шілдеде № 4613 болып тіркелді. Күші жойылды - Шығыс Қазақстан облысы Глубокое аудандық мәслихатының 2019 жылғы 18 қыркүйектегі № 34/8-VI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Глубокое аудандық мәслихатының 18.09.2019 </w:t>
      </w:r>
      <w:r>
        <w:rPr>
          <w:rFonts w:ascii="Times New Roman"/>
          <w:b w:val="false"/>
          <w:i w:val="false"/>
          <w:color w:val="ff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Глубокое аудандық мәслихатының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19 наурыздағы 26/5-V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3337 болып тіркелген, 2014 жылғы 23 мамырдағы "Ақ бұлақ", "Огни Прииртышья"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8) -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"өкілетті ұйым - Зейнетақы төлеу жөніндегі Мемлекеттік орталық" департаментінің Глубокое аудандық бөлімі - "Шығыс Қазақстан облысы бойынша "Азаматтар үшін үкімет" мемлекеттік корпорациясы" коммерциялық емес акционерлік қоғам филиалы";";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