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dd27" w14:textId="2cad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2016 жылғы 6 қазандағы № 322 қаулысы. Шығыс Қазақстан облысының Әділет департаментінде 2016 жылғы 28 қазанда № 4714 болып тіркелді. Күші жойылды - Шығыс Қазақстан облысы Глубокое аудандық әкімдігінің 2017 жылғы 6 наурыздағы № 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- Шығыс Қазақстан облысы Глубокое аудандық әкімдігінің 2017 жылғы 6 наурыздағы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47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түрде жарияланған күннен кейінкүнтізбелік он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Глубокое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аудан әкімінің орынбасары С.С. Жумадиловке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түрде жарияланған күннен кейінкүнтізбелік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"06"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448"/>
        <w:gridCol w:w="1448"/>
        <w:gridCol w:w="874"/>
        <w:gridCol w:w="874"/>
        <w:gridCol w:w="874"/>
        <w:gridCol w:w="1333"/>
        <w:gridCol w:w="1333"/>
        <w:gridCol w:w="1334"/>
        <w:gridCol w:w="1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жан басына шаққандағы республикалық бюджеттен бөлінетін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жұмсалатын орташа шығын,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ата-ананың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кешені –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кешені –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кешені –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ГУ "Глубоковский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