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e763b" w14:textId="a6e7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 болып табылатын және ауылдық жерде жұмыс істейтін әлеуметтік қамсыздандыру, білім беру, мәдениет, ветеринария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2016 жылғы 5 наурыздағы № 66 қаулысы. Шығыс Қазақстан облысының Әділет департаментінде 2016 жылғы 8 сәуірде № 4477 болып тіркелді. Күші жойылды - Шығыс Қазақстан облысы Алтай ауданы әкімдігінің 2020 жылғы 21 мамырдағы № 173 қаулысымен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Алтай ауданы әкімдігінің 21.05.2020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– бабының </w:t>
      </w:r>
      <w:r>
        <w:rPr>
          <w:rFonts w:ascii="Times New Roman"/>
          <w:b w:val="false"/>
          <w:i w:val="false"/>
          <w:color w:val="000000"/>
          <w:sz w:val="28"/>
        </w:rPr>
        <w:t>2 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Зырян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азаматтық қызметші болып табылатын және Зырян ауданының ауылдық жерлерінде жұмыс істейтін әлеуметтік қамсыздандыру, білім беру, мәдениет, ветеринария саласындағы мамандар лауазымдарының тізбесі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 алғашқы ресми жарияланған күнінен кейін күнтізбелік он күн өткен соң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Зырян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Кәрімов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Зырян ауданы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Г.Денисова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09.03.2016 жыл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66 қаулысына қосымша 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 болып табылатын және Зырян ауданының ауылдық жерлерінде жұмыс істейтін әлеуметтік қамсыздандыру, білім беру, мәдениет, ветеринария саласындағы мамандар лауазымдарының тізбесі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Әлеуметтік қамсыздандыру саласы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әлеуметтік жұмыс жөніндегі маман;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мүгедек балаларға және 18 жастан асқан психоневрологиялық аурумен ауыратын мүгедектерге күтім бойынша әлеуметтік қызметкер;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қарттарға және мүгедектерге күтім бойынша әлеуметтік қызметкер;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Білім беру саласы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мемлекеттiк мекеме мен қазыналық кәсiпорын басшысы мен басшының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мектепке дейiнгi мемлекеттiк мекеменің және қазыналық кәсiпорынның басшысы;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кітапхана, интернат, шеберхана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барлық мамандықтар мұғалімдері;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аға тәрбиеші;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тәрбиеші;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шебер;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әдістемеші;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музыкалық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көркемдік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аға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бастауыш әскери дайындық жөніндегі оқытушы-ұйымдастырушы;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педагог – 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медбике;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18) әлеуметтік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19) қосымша білім педагогы;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20) үйірме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21) жаттықтырушы;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23) нұсқаушы;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24) саз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25) зертханашы.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Мәдениет саласы мамандарының лауазымдары: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аға мәдени 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аға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сүйемелдеуші;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мәдени-бос уақыт қызметі бойынша жұмысшы;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музыкалық оператор;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музыкалық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мәдени 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вокалдық топ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бейнелеу студиясының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студия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үйірме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топ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бос уақыт 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аға мәдени 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18) бұқаралық шаралардың режиссері;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19) би ұжымының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20) вокал студиясының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21) хор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22) дыбыс режиссері;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23) көркемөнерпаздар ұжымының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24) халықтық ұжымының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25) халықтық ансамблінің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26) техникалық орындаушылар, соның ішінде дыбыс операторы.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4.Ветеринария саласы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ветеринарлық дәрігер, ветеринар пунктінің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ветеринарлық пунктінің ветеринар фельдшері;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ветеринарлық пунктінің ветеринар санитары.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