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4c8a1" w14:textId="6d4c8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ауылдық елдi мекендеріне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2017 жылы әлеуметтiк қолдау шараларын ұсыну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2016 жылғы 23 желтоқсандағы № 8/60-VI шешімі. Шығыс Қазақстан облысының Әділет департаментінде 2017 жылғы 23 қаңтарда № 4840 болып тіркелді. Қолданылу мерзімінің аяқталуына байланысты тоқтатылды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2005 жылғы 8 шiлдедегi "Агроөнеркәсiптiк кешендi және ауылдық аумақтарды дамытуды мемлекеттiк реттеу туралы" Заңының 7-бабы </w:t>
      </w:r>
      <w:r>
        <w:rPr>
          <w:rFonts w:ascii="Times New Roman"/>
          <w:b w:val="false"/>
          <w:i w:val="false"/>
          <w:color w:val="000000"/>
          <w:sz w:val="28"/>
        </w:rPr>
        <w:t>3-тармағының</w:t>
      </w:r>
      <w:r>
        <w:rPr>
          <w:rFonts w:ascii="Times New Roman"/>
          <w:b w:val="false"/>
          <w:i w:val="false"/>
          <w:color w:val="000000"/>
          <w:sz w:val="28"/>
        </w:rPr>
        <w:t xml:space="preserve"> 4) тармақшасына,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Үкiметiнiң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ШЕШТI</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Катонқарағай ауданының ауылдық елдi мекендерiне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әлеуметтік қолдау шаралары 2017 жылы жетпіс еселік айлық есептік көрсеткішке тең сомада көтерме жәрдемақы және тұрғын үй сатып алуға немесе салуға бір мың бес жүз еселік айлық есептік көрсеткіштен аспайтын сомада бюджеттiк кредит болып айқындалсын. </w:t>
      </w:r>
    </w:p>
    <w:bookmarkEnd w:id="1"/>
    <w:bookmarkStart w:name="z3" w:id="2"/>
    <w:p>
      <w:pPr>
        <w:spacing w:after="0"/>
        <w:ind w:left="0"/>
        <w:jc w:val="both"/>
      </w:pPr>
      <w:r>
        <w:rPr>
          <w:rFonts w:ascii="Times New Roman"/>
          <w:b w:val="false"/>
          <w:i w:val="false"/>
          <w:color w:val="000000"/>
          <w:sz w:val="28"/>
        </w:rPr>
        <w:t xml:space="preserve">
      2. Катонқарағай аудандық мәслихатының 2015 жылғы 21 желтоқсандағы "Катонқарағай ауданының ауылдық елдi мекендеріне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2016 жылы әлеуметтiк қолдау шараларын ұсыну туралы" № 35/280-V (нормативтік құқықтық актілердің мемлекеттік тіркеу Тізілімінде 4363 нөмірмен тіркелген, 2016 жылы 26 ақпанда № 9 "Арай"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Жанабаев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