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cce0" w14:textId="6f6c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Көкпекті ауданының ауыл 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2016 жылғы 07 маусымдағы N 3-3/5 шешімі. Шығыс Қазақстан облысының Әділет департаментінде 2016 жылғы 09 шілдеде N 4590 болып тіркелді. Күші жойылды - Шығыс Қазақстан облысы Көкпекті аудандық мәслихатының 2018 жылғы 20 маусымдағы № 23-6/5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Көкпекті аудандық мәслихатының 20.06.2018 № 23-6/5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Кодексінің 386 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15) тармақшасына сәйкес,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пайдаланылмайтын Көкпекті ауданының ауыл шаруашылығы мақсатындағы жерлерге жер салығының базалық мөлшерлемелері және бірыңғай жер салығының мөлшерлемелері 10 (он)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