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952a1" w14:textId="d6952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Тарбағатай ауданының бюджеті туралы" Тарбағатай аудандық мәслихатының 2015 жылғы 23 желтоқсандағы № 31–2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2016 жылғы 26 шілдедегі N 5-2 шешімі. Шығыс Қазақстан облысының Әділет департаментінде 2016 жылғы 02 тамызда N 4626 болып тіркелді. Күші жойылды - Шығыс Қазақстан облысы Тарбағатай аудандық мәслихатының 2016 жылғы 23 желтоқсандағы № 10-2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Тарбағатай аудандық мәслихатының 23.12.2016 № 10-2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"2016-2018 жылдарға арналған облыстық бюджет туралы" Шығыс Қазақстан облыстық мәслихатының 2015 жылғы 9 желтоқсандағы № 34/406-V </w:t>
      </w:r>
      <w:r>
        <w:rPr>
          <w:rFonts w:ascii="Times New Roman"/>
          <w:b w:val="false"/>
          <w:i w:val="false"/>
          <w:color w:val="000000"/>
          <w:sz w:val="28"/>
        </w:rPr>
        <w:t>шешіміге</w:t>
      </w:r>
      <w:r>
        <w:rPr>
          <w:rFonts w:ascii="Times New Roman"/>
          <w:b w:val="false"/>
          <w:i w:val="false"/>
          <w:color w:val="000000"/>
          <w:sz w:val="28"/>
        </w:rPr>
        <w:t xml:space="preserve"> өзгерістер енгізу туралы" Шығыс Қазақстан облыстық мәслихатының 2016 жылғы 14 шілдедегі № 5/37-VІ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4607 нөмірімен тіркелді) сәйкес Тарбағатай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Тарбағатай ауданының бюджеті туралы" Тарбағатай аудандық мәслихатының 2015 жылғы 23 желтоқсандағы № 31-2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4329 нөмірімен тіркелді, "Тарбағатай" газетінің 2016 жылғы 27 қаңтардағы № 8-9 және 2016 жылғы 1 ақпандағы № 10-11 жарияланды)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1. 2016 – 2018 жылдарға арналған аудандық бюджет тиісінше 1, 2 және 3 қосымшаларға сәйкес, соның ішінде 2016 жылға мынадай көлемдерде бекітілсін:</w:t>
      </w:r>
      <w:r>
        <w:br/>
      </w:r>
      <w:r>
        <w:rPr>
          <w:rFonts w:ascii="Times New Roman"/>
          <w:b w:val="false"/>
          <w:i w:val="false"/>
          <w:color w:val="000000"/>
          <w:sz w:val="28"/>
        </w:rPr>
        <w:t>
      1) кірістер – 7 203 250,0 мың теңге, соның ішінде:</w:t>
      </w:r>
      <w:r>
        <w:br/>
      </w:r>
      <w:r>
        <w:rPr>
          <w:rFonts w:ascii="Times New Roman"/>
          <w:b w:val="false"/>
          <w:i w:val="false"/>
          <w:color w:val="000000"/>
          <w:sz w:val="28"/>
        </w:rPr>
        <w:t>
      салықтық түсімдер – 723 874,0 мың теңге;</w:t>
      </w:r>
      <w:r>
        <w:br/>
      </w:r>
      <w:r>
        <w:rPr>
          <w:rFonts w:ascii="Times New Roman"/>
          <w:b w:val="false"/>
          <w:i w:val="false"/>
          <w:color w:val="000000"/>
          <w:sz w:val="28"/>
        </w:rPr>
        <w:t>
      салықтық емес түсімдер – 3 850,0 мың теңге;</w:t>
      </w:r>
      <w:r>
        <w:br/>
      </w:r>
      <w:r>
        <w:rPr>
          <w:rFonts w:ascii="Times New Roman"/>
          <w:b w:val="false"/>
          <w:i w:val="false"/>
          <w:color w:val="000000"/>
          <w:sz w:val="28"/>
        </w:rPr>
        <w:t>
      негізгі капиталды сатудан түсетін түсімдер – 4 494,0 мың теңге;</w:t>
      </w:r>
      <w:r>
        <w:br/>
      </w:r>
      <w:r>
        <w:rPr>
          <w:rFonts w:ascii="Times New Roman"/>
          <w:b w:val="false"/>
          <w:i w:val="false"/>
          <w:color w:val="000000"/>
          <w:sz w:val="28"/>
        </w:rPr>
        <w:t xml:space="preserve">
      трансферттердің түсімдері – 6 471 032,0 мың теңге; </w:t>
      </w:r>
      <w:r>
        <w:br/>
      </w:r>
      <w:r>
        <w:rPr>
          <w:rFonts w:ascii="Times New Roman"/>
          <w:b w:val="false"/>
          <w:i w:val="false"/>
          <w:color w:val="000000"/>
          <w:sz w:val="28"/>
        </w:rPr>
        <w:t>
      2) шығындар – 7 205 829,0 мың теңге;</w:t>
      </w:r>
      <w:r>
        <w:br/>
      </w:r>
      <w:r>
        <w:rPr>
          <w:rFonts w:ascii="Times New Roman"/>
          <w:b w:val="false"/>
          <w:i w:val="false"/>
          <w:color w:val="000000"/>
          <w:sz w:val="28"/>
        </w:rPr>
        <w:t>
      3) таза бюджеттік кредит беру – 236 135,0 мың теңге;</w:t>
      </w:r>
      <w:r>
        <w:br/>
      </w:r>
      <w:r>
        <w:rPr>
          <w:rFonts w:ascii="Times New Roman"/>
          <w:b w:val="false"/>
          <w:i w:val="false"/>
          <w:color w:val="000000"/>
          <w:sz w:val="28"/>
        </w:rPr>
        <w:t>
      бюджеттік кредиттер – 246 208,0 мың теңге;</w:t>
      </w:r>
      <w:r>
        <w:br/>
      </w:r>
      <w:r>
        <w:rPr>
          <w:rFonts w:ascii="Times New Roman"/>
          <w:b w:val="false"/>
          <w:i w:val="false"/>
          <w:color w:val="000000"/>
          <w:sz w:val="28"/>
        </w:rPr>
        <w:t xml:space="preserve">
      бюджеттік кредиттерді өтеу – 10 073,0 мың теңге; </w:t>
      </w:r>
      <w:r>
        <w:br/>
      </w:r>
      <w:r>
        <w:rPr>
          <w:rFonts w:ascii="Times New Roman"/>
          <w:b w:val="false"/>
          <w:i w:val="false"/>
          <w:color w:val="000000"/>
          <w:sz w:val="28"/>
        </w:rPr>
        <w:t>
      4) қаржы активтерімен жасалатын операциялар бойынша сальдо – 5 610,0 мың теңге, соның ішінде:</w:t>
      </w:r>
      <w:r>
        <w:br/>
      </w:r>
      <w:r>
        <w:rPr>
          <w:rFonts w:ascii="Times New Roman"/>
          <w:b w:val="false"/>
          <w:i w:val="false"/>
          <w:color w:val="000000"/>
          <w:sz w:val="28"/>
        </w:rPr>
        <w:t>
      қаржы активтерін сатып алу – 5 610,0 мың теңге;</w:t>
      </w:r>
      <w:r>
        <w:br/>
      </w:r>
      <w:r>
        <w:rPr>
          <w:rFonts w:ascii="Times New Roman"/>
          <w:b w:val="false"/>
          <w:i w:val="false"/>
          <w:color w:val="000000"/>
          <w:sz w:val="28"/>
        </w:rPr>
        <w:t>
      5) бюджет тапшылығы (профициті) – - 236 135,0 мың теңге;</w:t>
      </w:r>
      <w:r>
        <w:br/>
      </w:r>
      <w:r>
        <w:rPr>
          <w:rFonts w:ascii="Times New Roman"/>
          <w:b w:val="false"/>
          <w:i w:val="false"/>
          <w:color w:val="000000"/>
          <w:sz w:val="28"/>
        </w:rPr>
        <w:t>
      6) бюджет тапшылығын қаржыландыру (профицитін пайдалану) – 236 135,0 мың теңге;</w:t>
      </w:r>
      <w:r>
        <w:br/>
      </w:r>
      <w:r>
        <w:rPr>
          <w:rFonts w:ascii="Times New Roman"/>
          <w:b w:val="false"/>
          <w:i w:val="false"/>
          <w:color w:val="000000"/>
          <w:sz w:val="28"/>
        </w:rPr>
        <w:t>
      қарыздар түсімі – 246 208,0 мың теңге;</w:t>
      </w:r>
      <w:r>
        <w:br/>
      </w:r>
      <w:r>
        <w:rPr>
          <w:rFonts w:ascii="Times New Roman"/>
          <w:b w:val="false"/>
          <w:i w:val="false"/>
          <w:color w:val="000000"/>
          <w:sz w:val="28"/>
        </w:rPr>
        <w:t>
      қарыздарды өтеу – 10 073,0 мың теңге;</w:t>
      </w:r>
      <w:r>
        <w:br/>
      </w:r>
      <w:r>
        <w:rPr>
          <w:rFonts w:ascii="Times New Roman"/>
          <w:b w:val="false"/>
          <w:i w:val="false"/>
          <w:color w:val="000000"/>
          <w:sz w:val="28"/>
        </w:rPr>
        <w:t>
      бюджет қаражатының пайдаланатын қалдықтары – 8 189,0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бірінші абзац жаңа редакцияда жазылсын:</w:t>
      </w:r>
      <w:r>
        <w:br/>
      </w:r>
      <w:r>
        <w:rPr>
          <w:rFonts w:ascii="Times New Roman"/>
          <w:b w:val="false"/>
          <w:i w:val="false"/>
          <w:color w:val="000000"/>
          <w:sz w:val="28"/>
        </w:rPr>
        <w:t>
      "2016 жылға арналған аудандық бюджетке облыстық бюджеттен мынадай мөлшерде – 151 755,0 мың теңге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бірінші абзац жаңа редакцияда жазылсын:</w:t>
      </w:r>
      <w:r>
        <w:br/>
      </w:r>
      <w:r>
        <w:rPr>
          <w:rFonts w:ascii="Times New Roman"/>
          <w:b w:val="false"/>
          <w:i w:val="false"/>
          <w:color w:val="000000"/>
          <w:sz w:val="28"/>
        </w:rPr>
        <w:t>
      "2016 жылға арналған аудандық бюджетке республикалық бюджеттен мынадай мөлшерде – 2 473 875,0 мың теңге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қосымшаларына сәйкес жаңа редакцияда жазылсын.</w:t>
      </w:r>
      <w:r>
        <w:br/>
      </w:r>
      <w:r>
        <w:rPr>
          <w:rFonts w:ascii="Times New Roman"/>
          <w:b w:val="false"/>
          <w:i w:val="false"/>
          <w:color w:val="000000"/>
          <w:sz w:val="28"/>
        </w:rPr>
        <w:t>
      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Құнафиянов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Тарбағатай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Жақаев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 2016 жылғы "26" шілдедегі </w:t>
            </w:r>
            <w:r>
              <w:br/>
            </w:r>
            <w:r>
              <w:rPr>
                <w:rFonts w:ascii="Times New Roman"/>
                <w:b w:val="false"/>
                <w:i w:val="false"/>
                <w:color w:val="000000"/>
                <w:sz w:val="20"/>
              </w:rPr>
              <w:t>№ 5-2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"23" желтоқсандағы № 31-2 </w:t>
            </w:r>
            <w:r>
              <w:br/>
            </w:r>
            <w:r>
              <w:rPr>
                <w:rFonts w:ascii="Times New Roman"/>
                <w:b w:val="false"/>
                <w:i w:val="false"/>
                <w:color w:val="000000"/>
                <w:sz w:val="20"/>
              </w:rPr>
              <w:t xml:space="preserve"> шешіміне № 1 қосымша</w:t>
            </w:r>
          </w:p>
        </w:tc>
      </w:tr>
    </w:tbl>
    <w:p>
      <w:pPr>
        <w:spacing w:after="0"/>
        <w:ind w:left="0"/>
        <w:jc w:val="left"/>
      </w:pPr>
      <w:r>
        <w:rPr>
          <w:rFonts w:ascii="Times New Roman"/>
          <w:b/>
          <w:i w:val="false"/>
          <w:color w:val="000000"/>
        </w:rPr>
        <w:t xml:space="preserve"> 2016 жылға арналған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661"/>
        <w:gridCol w:w="661"/>
        <w:gridCol w:w="5638"/>
        <w:gridCol w:w="46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w:t>
            </w:r>
            <w:r>
              <w:br/>
            </w:r>
            <w:r>
              <w:rPr>
                <w:rFonts w:ascii="Times New Roman"/>
                <w:b w:val="false"/>
                <w:i w:val="false"/>
                <w:color w:val="000000"/>
                <w:sz w:val="20"/>
              </w:rPr>
              <w:t>
</w:t>
            </w:r>
          </w:p>
        </w:tc>
        <w:tc>
          <w:tcPr>
            <w:tcW w:w="4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Түсімдер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7 203 250,0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723 874,0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331 114,0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331 114,0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265 003,0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265 003,0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107 300,0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42 200,0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8 675,0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51 805,0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15 749,0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2 568,0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1 874,0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11 307,0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4 708,0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4 708,0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3 838,0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4 494,0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4 494,0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4 494,0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6 471 032,0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6 471 032,0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6 471 032,0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427"/>
        <w:gridCol w:w="1038"/>
        <w:gridCol w:w="1038"/>
        <w:gridCol w:w="6039"/>
        <w:gridCol w:w="30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7 205 829,0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553 346,0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451 628,0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26 176,0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134 047,0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124 725,0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9 322,0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290 681,0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290 181,0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100 944,0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29 676,0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29 526,0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22 943,0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20 433,0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48 325,0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43 925,0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101 884,0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12 387,0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12 387,0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12 387,0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89 497,0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89 497,0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9 497,0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4 101 171,8</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571 072,2</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571 072,2</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137 561,2</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433 511,0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3 366 712,6</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108 632,0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108 632,0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3 258 080,6</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3 139 915,6</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118 165,0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163 387,0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163 387,0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15 459,0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79 767,0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17 866,0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11 238,0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38 020,0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551 956,0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213 727,0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210 620,0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12 712,0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130 956,0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66 952,0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304 476,0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304 476,0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26 729,0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30 020,0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79 343,0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7 304,0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115 541,0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36 057,0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4 071,0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33 753,0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33 753,0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25 697,0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4 214,0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3 842,0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886 602,0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51 390,0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15 081,0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15 081,0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19 109,0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19 109,0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735 106,0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13 747,0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13 747,0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721 359,0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721 359,0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100 106,0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33 277,0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26 577,0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66 829,0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66 829,0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347 976,0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182 785,0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181 785,0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181 785,0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49 534,0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49 534,0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29 384,0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17 450,0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57 522,0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48 722,0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48 326,0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58 135,0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30 088,0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19 643,0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6 345,0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28 047,0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23 647,0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311 214,0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114 359,0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8 645,0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8 645,0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105 714,0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19 284,0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34 240,0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50 090,0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15 799,0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15 799,0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15 799,0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181 056,0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181 056,0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181 056,0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26 170,0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26 170,0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26 170,0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22 010,0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179 841,0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176 041,0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10 861,0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10 861,0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165 180,0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165 180,0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48 591,0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48 251,0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39 367,0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39 367,0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1 884,0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1 884,0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96 878,2</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96 878,2</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96 878,2</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2 575,2</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94 303,0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бюджеттік кредит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236 135,0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246 208,0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208 030,0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208 030,0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208 030,0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208 030,0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38 178,0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38 178,0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38 178,0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38 178,0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10 073,0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10 073,0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10 073,0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5 610,0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5 610,0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5 610,0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5 610,0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5 610,0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5 610,0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-236 135,0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236 135,0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246 208,0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246 208,0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246 208,0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10 073,0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10 073,0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10 073,0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10 073,0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8 189,0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8 189,0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8 189,0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мәслихатының  2016 жылғы </w:t>
            </w:r>
            <w:r>
              <w:br/>
            </w:r>
            <w:r>
              <w:rPr>
                <w:rFonts w:ascii="Times New Roman"/>
                <w:b w:val="false"/>
                <w:i w:val="false"/>
                <w:color w:val="000000"/>
                <w:sz w:val="20"/>
              </w:rPr>
              <w:t xml:space="preserve">"26" шілдедегі № 5-2 </w:t>
            </w:r>
            <w:r>
              <w:br/>
            </w:r>
            <w:r>
              <w:rPr>
                <w:rFonts w:ascii="Times New Roman"/>
                <w:b w:val="false"/>
                <w:i w:val="false"/>
                <w:color w:val="000000"/>
                <w:sz w:val="20"/>
              </w:rPr>
              <w:t xml:space="preserve">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мәслихатының 2015 жылғы </w:t>
            </w:r>
            <w:r>
              <w:br/>
            </w:r>
            <w:r>
              <w:rPr>
                <w:rFonts w:ascii="Times New Roman"/>
                <w:b w:val="false"/>
                <w:i w:val="false"/>
                <w:color w:val="000000"/>
                <w:sz w:val="20"/>
              </w:rPr>
              <w:t xml:space="preserve">"23" желтоқсандағы № 31-2 </w:t>
            </w:r>
            <w:r>
              <w:br/>
            </w:r>
            <w:r>
              <w:rPr>
                <w:rFonts w:ascii="Times New Roman"/>
                <w:b w:val="false"/>
                <w:i w:val="false"/>
                <w:color w:val="000000"/>
                <w:sz w:val="20"/>
              </w:rPr>
              <w:t>шешіміне № 4 қосымша</w:t>
            </w:r>
          </w:p>
        </w:tc>
      </w:tr>
    </w:tbl>
    <w:p>
      <w:pPr>
        <w:spacing w:after="0"/>
        <w:ind w:left="0"/>
        <w:jc w:val="left"/>
      </w:pPr>
      <w:r>
        <w:rPr>
          <w:rFonts w:ascii="Times New Roman"/>
          <w:b/>
          <w:i w:val="false"/>
          <w:color w:val="000000"/>
        </w:rPr>
        <w:t xml:space="preserve"> 2016 жылға арналған ауылдық, кенттік округ әкімі аппараттарының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548"/>
        <w:gridCol w:w="1331"/>
        <w:gridCol w:w="1331"/>
        <w:gridCol w:w="4864"/>
        <w:gridCol w:w="32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390 267,0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290 681,0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290 681,0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290 681,0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290 181,0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25 594,0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24 830,0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21 454,0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13 421,0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21 292,0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17 605,0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Жетіарал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14 533,0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13 170,0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14 561,0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14 787,0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17 119,0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17 186,0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15 092,0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16 821,0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15 999,0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13 305,0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13 412,0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48 358,0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15 081,0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15 081,0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15 081,0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5 619,0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1 907,0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1 256,0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33 277,0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33 277,0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26 577,0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19 926,0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Жетіарал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Жетіарал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10 861,0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10 861,0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10 861,0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10 861,0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10 861,0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39 367,0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39 367,0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39 367,0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39 367,0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4 967,0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мәслихатының 2016 жылғы </w:t>
            </w:r>
            <w:r>
              <w:br/>
            </w:r>
            <w:r>
              <w:rPr>
                <w:rFonts w:ascii="Times New Roman"/>
                <w:b w:val="false"/>
                <w:i w:val="false"/>
                <w:color w:val="000000"/>
                <w:sz w:val="20"/>
              </w:rPr>
              <w:t xml:space="preserve">"26" шілдедегі № 5-2 </w:t>
            </w:r>
            <w:r>
              <w:br/>
            </w:r>
            <w:r>
              <w:rPr>
                <w:rFonts w:ascii="Times New Roman"/>
                <w:b w:val="false"/>
                <w:i w:val="false"/>
                <w:color w:val="000000"/>
                <w:sz w:val="20"/>
              </w:rPr>
              <w:t>шешіміне №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мәслихатының 2015 жылғы </w:t>
            </w:r>
            <w:r>
              <w:br/>
            </w:r>
            <w:r>
              <w:rPr>
                <w:rFonts w:ascii="Times New Roman"/>
                <w:b w:val="false"/>
                <w:i w:val="false"/>
                <w:color w:val="000000"/>
                <w:sz w:val="20"/>
              </w:rPr>
              <w:t xml:space="preserve">"23" желтоқсандағы № 31-2 </w:t>
            </w:r>
            <w:r>
              <w:br/>
            </w:r>
            <w:r>
              <w:rPr>
                <w:rFonts w:ascii="Times New Roman"/>
                <w:b w:val="false"/>
                <w:i w:val="false"/>
                <w:color w:val="000000"/>
                <w:sz w:val="20"/>
              </w:rPr>
              <w:t xml:space="preserve"> шешіміне № 8 қосымша</w:t>
            </w:r>
          </w:p>
        </w:tc>
      </w:tr>
    </w:tbl>
    <w:p>
      <w:pPr>
        <w:spacing w:after="0"/>
        <w:ind w:left="0"/>
        <w:jc w:val="left"/>
      </w:pPr>
      <w:r>
        <w:rPr>
          <w:rFonts w:ascii="Times New Roman"/>
          <w:b/>
          <w:i w:val="false"/>
          <w:color w:val="000000"/>
        </w:rPr>
        <w:t xml:space="preserve"> Облыстық бюджеттерден берілген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938"/>
        <w:gridCol w:w="1330"/>
        <w:gridCol w:w="1330"/>
        <w:gridCol w:w="4477"/>
        <w:gridCol w:w="32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бюджеттерден берілген нысаналы трансферттер</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151 755,0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82 634,0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74 262,0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74 262,0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74 262,0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8 372,0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8 372,0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8 372,0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34 881,0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2 707,0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2 707,0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2 707,0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32 174,0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32 174,0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32 174,0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34 240,0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34 240,0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34 240,0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34 240,0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Тарбағатай аудандық мәслихатының 2016 жылғы </w:t>
            </w:r>
            <w:r>
              <w:br/>
            </w:r>
            <w:r>
              <w:rPr>
                <w:rFonts w:ascii="Times New Roman"/>
                <w:b w:val="false"/>
                <w:i w:val="false"/>
                <w:color w:val="000000"/>
                <w:sz w:val="20"/>
              </w:rPr>
              <w:t xml:space="preserve">"26" шілдедегі № 5-2 </w:t>
            </w:r>
            <w:r>
              <w:br/>
            </w:r>
            <w:r>
              <w:rPr>
                <w:rFonts w:ascii="Times New Roman"/>
                <w:b w:val="false"/>
                <w:i w:val="false"/>
                <w:color w:val="000000"/>
                <w:sz w:val="20"/>
              </w:rPr>
              <w:t xml:space="preserve"> шешіміне №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мәслихатының </w:t>
            </w:r>
            <w:r>
              <w:br/>
            </w:r>
            <w:r>
              <w:rPr>
                <w:rFonts w:ascii="Times New Roman"/>
                <w:b w:val="false"/>
                <w:i w:val="false"/>
                <w:color w:val="000000"/>
                <w:sz w:val="20"/>
              </w:rPr>
              <w:t xml:space="preserve">2015 жылғы </w:t>
            </w:r>
            <w:r>
              <w:br/>
            </w:r>
            <w:r>
              <w:rPr>
                <w:rFonts w:ascii="Times New Roman"/>
                <w:b w:val="false"/>
                <w:i w:val="false"/>
                <w:color w:val="000000"/>
                <w:sz w:val="20"/>
              </w:rPr>
              <w:t xml:space="preserve">"23" желтоқсандағы № 31-2 </w:t>
            </w:r>
            <w:r>
              <w:br/>
            </w:r>
            <w:r>
              <w:rPr>
                <w:rFonts w:ascii="Times New Roman"/>
                <w:b w:val="false"/>
                <w:i w:val="false"/>
                <w:color w:val="000000"/>
                <w:sz w:val="20"/>
              </w:rPr>
              <w:t xml:space="preserve"> шешіміне № 9 қосымша</w:t>
            </w:r>
          </w:p>
        </w:tc>
      </w:tr>
    </w:tbl>
    <w:p>
      <w:pPr>
        <w:spacing w:after="0"/>
        <w:ind w:left="0"/>
        <w:jc w:val="left"/>
      </w:pPr>
      <w:r>
        <w:rPr>
          <w:rFonts w:ascii="Times New Roman"/>
          <w:b/>
          <w:i w:val="false"/>
          <w:color w:val="000000"/>
        </w:rPr>
        <w:t xml:space="preserve"> Республикалық бюджеттен берілген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714"/>
        <w:gridCol w:w="1013"/>
        <w:gridCol w:w="1013"/>
        <w:gridCol w:w="5892"/>
        <w:gridCol w:w="29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Функционалдық топ</w:t>
            </w:r>
            <w:r>
              <w:br/>
            </w:r>
            <w:r>
              <w:rPr>
                <w:rFonts w:ascii="Times New Roman"/>
                <w:b w:val="false"/>
                <w:i w:val="false"/>
                <w:color w:val="000000"/>
                <w:sz w:val="20"/>
              </w:rPr>
              <w:t>
</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нысаналы трансферттер</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2 473 875,0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94 609,0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71 234,0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3 291,0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3 291,0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13 239,0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13 239,0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54 704,0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54 704,0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23 375,0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6 462,0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6 462,0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13 569,0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13 569,0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1 386 816,0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466 949,0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466 949,0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33 438,0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433 511,0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848 295,0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28 380,0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28 380,0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819 915,0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787 651,0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32 264,0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71 572,0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71 572,0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2 499,0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66 207,0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2 866,0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141 137,0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47 355,0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46 955,0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46 955,0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85 439,0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85 439,0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31 264,0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48 034,0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6 141,0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8 343,0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8 343,0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4 501,0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3 842,0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721 359,0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721 359,0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721 359,0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721 359,0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63 757,0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36 226,0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36 226,0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36 226,0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2 557,0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2 557,0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2 557,0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15 124,0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15 124,0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15 124,0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9 850,0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3 366,0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5 627,0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5 627,0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60 071,0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57 943,0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57 943,0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7 853,0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50 090,0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4 398,0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4 398,0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4 398,0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4 398,0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246 208,0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кредитер</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246 208,0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208 030,0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208 030,0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208 030,0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208 030,0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38 178,0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38 178,0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38 178,0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38 178,0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