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fd34" w14:textId="ef5f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24 қарашадағы № 343 "Батыс Қазақстан облысы әкімдігінің регламентін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23 ақпандағы № 41 қаулысы. Батыс Қазақстан облысының Әділет департаментінде 2016 жылғы 18 наурызда № 4303 болып тіркелді. Күші жойылды - Батыс Қазақстан облысы әкімдігінің 2017 жылғы 13 ақпандағы № 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13.02.2017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 жылғы 24 қарашадағы №343 "Батыс Қазақстан облысы әкімдігінің регламентін бекіту туралы" (Нормативтік құқықтық актілерді мемлекеттік тіркеу тізілімінде №4200 тіркелген, 2016 жылғы 21 қаңтарда "Орал өңірі" және "Приуралье" газеттерінде жарияланған)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Батыс Қазақстан облысы әкімдігінің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 әкімінің аппараты" мемлекеттік мекемесі (М.Л.Тоқжанов)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 аппаратының басшысы М.Л.Тоқжановқа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