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e310" w14:textId="d7de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2016-2017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5 тамыздағы № 237 қаулысы. Батыс Қазақстан облысының Әділет департаментінде 2016 жылғы 12 тамызда № 4515 болып тіркелді. Күші жойылды - Батыс Қазақстан облысы әкімдігінің 2017 жылғы 5 шілдедегі № 203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05.07.2017 </w:t>
      </w:r>
      <w:r>
        <w:rPr>
          <w:rFonts w:ascii="Times New Roman"/>
          <w:b w:val="false"/>
          <w:i w:val="false"/>
          <w:color w:val="ff0000"/>
          <w:sz w:val="28"/>
        </w:rPr>
        <w:t>№ 203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жарияланғаннан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Батыс Қазақстан облысы бойынша 2016-2017 оқу жылына техникалық және кәсіптік, орта білімнен кейінгі білімі бар мамандарды даярлауға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білім басқармасы" мемлекеттік мекемесі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"Батыс Қазақстан облысы бойынша 2015-2016 оқу жылына техникалық және кәсіптік, орта білімнен кейінгі білімі бар мамандарды даярлауға арналған мемлекеттік білім беру тапсырысын бекіту туралы" 2015 жылғы 16 шілдедегі № 177 (Нормативтік құқықтық актілерді мемлекеттік тіркеу тізілімінде №3989 тіркелген, 2015 жылғы 18 тамыздағы "Орал өңірі" және "Приуралье" газеттерінде жарияланған) Батыс Қазақстан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"Батыс Қазақстан облысының білім басқармасы" мемлекеттік мекемесі (А.Ә.Мыңбаева)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Батыс Қазақстан облысы әкімінің орынбасары М.Л.Тоқжановқа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 ресми жарияланғаннан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5 тамыздағы №237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2016-2017 оқу жылына техникалық және кәсіптік,</w:t>
      </w:r>
      <w:r>
        <w:br/>
      </w:r>
      <w:r>
        <w:rPr>
          <w:rFonts w:ascii="Times New Roman"/>
          <w:b/>
          <w:i w:val="false"/>
          <w:color w:val="000000"/>
        </w:rPr>
        <w:t>орта білімнен кейінгі білімі бар мамандарды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613"/>
        <w:gridCol w:w="2421"/>
        <w:gridCol w:w="737"/>
        <w:gridCol w:w="737"/>
        <w:gridCol w:w="737"/>
        <w:gridCol w:w="543"/>
        <w:gridCol w:w="1873"/>
      </w:tblGrid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Мамандық, біліктілік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шәкіртақысын есепке алмағандағы бір айлық бір маманды оқытуға жұмсалатын шығынның орташа құны (теңге).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газ, мұнай және салалық технологиялар колледжі" МКҚК</w:t>
            </w:r>
          </w:p>
          <w:bookmarkEnd w:id="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0518000, 0518033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бойынша), экономист-бухгалтер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0802000, 0802043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 мен қоймаларын салу және пайдалану,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0809000, 0809223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бойынша), техник-технолог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0819000, 0819073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технологиясы, техник-технолог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бойынша), техник-электрик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құрылыс технигі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1405000, 1405043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пайдалану, газ объектілері құрал-жабдығын пайдалану технигі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1502000, 1502043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Агрономия, өсімдікті қорғау агрономы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1511000, 1511033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орналастыру, техник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1513000 1513053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ветеринарлық фельдшер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1516000, 1516013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қауіпсіздігі, өрт сөндіру инспекторы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білім басқармасының "Ж.Досмұхамедов атындағы педагогикалық колледжі" МКҚК</w:t>
            </w:r>
          </w:p>
          <w:bookmarkEnd w:id="18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0101000, 0101013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мектепке дейінгі ұйымдардың тәрбиешісі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спорт, дене тәрбиесі және спорт пәнінің мұғалімі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спорт, спорт жаттықтырушысы - оқытушы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0105000, 0105013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беру, бастауыш білім беру мұғалімі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беру, орыс тілі мен әдебиеті мұғалімі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0111000, 0111063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беру, математика мұғалімі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0111000, 0111083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беру, шетел тілі мұғалімі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әкімшілігі білім басқармасының "Ауылшаруашылық колледжі" МКҚК</w:t>
            </w:r>
          </w:p>
          <w:bookmarkEnd w:id="28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0516000, 0516053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бойынша), қаржы жұмысы бойынша экономист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0819000, 0819073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технологиясы, техник-технолог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ету(салалары бойынша), техник-электрик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3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білім басқармасының "Құрманғазы атындағы саз колледжі" МКҚК</w:t>
            </w:r>
          </w:p>
          <w:bookmarkEnd w:id="3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0401000, 0401013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ісі, кітапханашы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0402000, 0402013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бойынша), дизайнер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0403000, 0403013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бойынша), ұйымдастырушы-педагог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бойынша), балалар музыка мектебінің оқытушысы, концертмейстер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бойынша), балалар музыка мектебінің оқытушысы, ансамбль, оркестр әртісі (жетекшісі)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бойынша), балалар музыка мектебінің оқытушысы, халық аспаптар оркестрінің әртісі (жетекшісі)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0405000, 0405013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дирижеры, оқытушы, хормейстер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0407000, 0407013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салу, балалар музыка мектебінің оқытушысы, академиялық ән салу әртісі, ансамбль солисі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0407000, 0407023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салу, балалар музыка мектебінің оқытушысы, домбырамен халық әндерін орындау әртісі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0413000, 0413153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және халықтық кәсіпшілік өнері (бейін бойынша), шағын кескіндеу суретшісі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4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"Батыс Қазақстан медициналық колледжі" МКҚК</w:t>
            </w:r>
          </w:p>
          <w:bookmarkEnd w:id="48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0301000, 0301013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ісі, фельдшер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0301000, 0301023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ісі, акушер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0302000, 0302033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іс, жалпы практикадағы медбике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5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Әкімдігінің білім басқармасының "Батыс Қазақстан индустриалды колледжі" МКҚК</w:t>
            </w:r>
          </w:p>
          <w:bookmarkEnd w:id="54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0901000, 0901012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бойынша), электрмонтер (барлық атаулар)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1013000, 1013073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1109000, 1109012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бойынша), токарь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1109000, 1109102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бойынша), кең бейінді станокшы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байланысымен және желімен хабарлау желілік құрылыстарын пайдалану, электр байланысы және желімен хабарлау желілік құрылыстарының электромонтері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1307000, 1307032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байланысымен және желімен хабарлау желілік құрылыстарын пайдалану, байланысты монтаждаушы-кабелші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бойынша), электргаз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6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"Орал "Сервис" технологиялық колледжі" МКҚК</w:t>
            </w:r>
          </w:p>
          <w:bookmarkEnd w:id="6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косметика, шаш үлгілерін жасаушы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0506000, 0506063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косметика, суретші-модельер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аспаз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үлгілеу, арнайы тігінші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үлгілеу, арнайы тігінші ( №15 КМИ)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7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"Технологиялық колледжі" МКҚК</w:t>
            </w:r>
          </w:p>
          <w:bookmarkEnd w:id="7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0104000, 0104023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бойынша), өндірістік оқыту шебері, техник-технолог (барлық аталымдар бойынша)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косметика, шаш үлгілерін жасаушы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аспаз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кондитер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үлгілеу, арнайы тігінші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7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Әкімдігінің білім басқармасының "Орал политехникалық колледжі" МКҚК</w:t>
            </w:r>
          </w:p>
          <w:bookmarkEnd w:id="8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0910000, 0910032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бойынша), жарық беру және жарықтандыру желілері бойынша электр монтаждаушы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1201000, 1201072, 1201011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автокөлікті жөндеу слесарі, жүргізуші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электрмеханик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тас қалаушы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1401000, 1401032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құрылыс шебері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құрылыс технигі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қаңқа-қаптауыш құрастырылымдар құрастырушысы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бойынша), электргаз дәнкерлеуші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9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"Орал ақпараттық технологиялар колледжі" МКҚК</w:t>
            </w:r>
          </w:p>
          <w:bookmarkEnd w:id="92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1013000, 1013073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1201000, 1201072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автокөлікті жөндеу слесарі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бойынша), техник-бағдарламашы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9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Әкімдігінің білім басқармасының "Сервис және жаңа технологиялар колледжі" МКҚК</w:t>
            </w:r>
          </w:p>
          <w:bookmarkEnd w:id="9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0507000, 0507063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ұйымдастыру, қызмет көрсетуші менеджер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аспаз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кондитер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1219000, 1219142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өндірісі, наубайшы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0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"А.Иманов атындағы жол-көлік колледжі" МКҚК</w:t>
            </w:r>
          </w:p>
          <w:bookmarkEnd w:id="106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1201000, 1201011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жүргізуші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1402000, 1402102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бойынша), бір ожаулы экскаватор машинисі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бойынша), тиейтін автомобиль машинисі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бойынша), автомобиль кранының машинисі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1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"Ақжайық аграрлық техникалық колледжі" МКҚК</w:t>
            </w:r>
          </w:p>
          <w:bookmarkEnd w:id="114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0518000, 0518033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бойынша), экономист-бухгалтер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1510000, 1510043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1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"Ақсай техникалық колледжі" МКҚК</w:t>
            </w:r>
          </w:p>
          <w:bookmarkEnd w:id="12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0508000 0508012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аспаз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1115000, 1115042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бойынша), электр жабдықтарын жөндейтін және қызмет көрсететін электромонтер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техник - 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2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"Шыңғырлау колледжі" МКҚК</w:t>
            </w:r>
          </w:p>
          <w:bookmarkEnd w:id="12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аспаз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бойынша), электрондық есептеу машиналарының операторы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1401000, 1401042, 1401012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сылақшы, тас қалаушы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3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"Жаңақала колледжі" МКҚК</w:t>
            </w:r>
          </w:p>
          <w:bookmarkEnd w:id="136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бойынша), электрондық есептеу машиналарының операторы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электр жабдықтарына қызмет көрсету жөніндегі электрмонтер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4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"Жәнібек колледжі" МКҚК</w:t>
            </w:r>
          </w:p>
          <w:bookmarkEnd w:id="142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аспаз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бойынша), электрондық есептеу машиналарының операторы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тас қалаушы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1504000 1504102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слесарь-жөндеуші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4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"Тайпақ колледжі" МКҚК</w:t>
            </w:r>
          </w:p>
          <w:bookmarkEnd w:id="14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1201000, 1201092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көліктерді жөндеу шебер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53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"Теректі колледжі" МКҚК</w:t>
            </w:r>
          </w:p>
          <w:bookmarkEnd w:id="155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электр жабдықтарына қызмет көрсету жөніндегі электрмонтер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1513000, 1513012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жануарларды ветеринарлық өңдеуші операторы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5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"Зеленов колледжі" МКҚК</w:t>
            </w:r>
          </w:p>
          <w:bookmarkEnd w:id="16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сылақшы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1504000 1504092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электр жабдықтарына қызмет көрсету жөніндегі электрмонтер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67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"Рубежка колледжі" МКҚК</w:t>
            </w:r>
          </w:p>
          <w:bookmarkEnd w:id="16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ұйымдастыру, кондитер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1504000, 1504032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жеміс-көкөніс өсіруші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7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"Жалпақтал аграрлық және салалық технологиялар колледжі" МКҚК</w:t>
            </w:r>
          </w:p>
          <w:bookmarkEnd w:id="176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1401000, 1401042 1401102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сылақшы, плитамен қаптаушы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8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"Бөкей ордасы колледжі" МКҚК</w:t>
            </w:r>
          </w:p>
          <w:bookmarkEnd w:id="184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ету, электрондық есептеу машиналарының операторы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бойынша), электргаз дәнкерлеуші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88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"Сырым колледжі" МКҚК</w:t>
            </w:r>
          </w:p>
          <w:bookmarkEnd w:id="190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1504000 1504012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бухгалтер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электр жабдықтарына қызмет көрсету жөніндегі электрмонтер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195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"Тасқала колледжі" МКҚК</w:t>
            </w:r>
          </w:p>
          <w:bookmarkEnd w:id="197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электр жабдықтарына қызмет көрсету жөніндегі электрмонтер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0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"Қаратөбе колледжі" МКҚК</w:t>
            </w:r>
          </w:p>
          <w:bookmarkEnd w:id="20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бойынша), электр газымен дәнекерлеуші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1211000, 1211032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үлгілеу, тігінші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6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сылақшы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аспазшы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бойынша), ауыл шаруашылық өндірісіндегі тракторшы-машинист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09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"Орал колледжі" МКҚК</w:t>
            </w:r>
          </w:p>
          <w:bookmarkEnd w:id="211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2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1401000 1401022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ағаш ұстасы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3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бойынша), электргаз дәнкерлеуші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14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инженерлік – технологиялық колледжі" МЕББМ</w:t>
            </w:r>
          </w:p>
          <w:bookmarkEnd w:id="216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7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0809000, 0809223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бойынша), техник-технолог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8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бойынша), техник-электрик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1014000, 1014023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21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Ақпараттар технологиялар колледжі" МЕББМ</w:t>
            </w:r>
          </w:p>
          <w:bookmarkEnd w:id="223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4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0104000, 0104013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бойынша), өндірістік оқыту шебері, техник (барлық аталымдар бойынша)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пайдалану, құрылыс-технигі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2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жоғары техникалық колледжі" МЕББМ</w:t>
            </w:r>
          </w:p>
          <w:bookmarkEnd w:id="228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0802000, 0802043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 мен қоймаларын салу және пайдалану, техник-механик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0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пайдалану, техник - механик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1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1307000, 1307063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байланысымен және желімен хабарлау желілік құрылыстарын пайдалану, байланыстың желілік құрылымдары мен абоненттік құрылғылар электр механигі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32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гуматарлық-техникалық колледжі" мекемесі</w:t>
            </w:r>
          </w:p>
          <w:bookmarkEnd w:id="234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5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0111000, 0111023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беру, орыс тілі мен әдебиеті мұғалімі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36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академиялық колледжі "АТиСО" ЖМ</w:t>
            </w:r>
          </w:p>
          <w:bookmarkEnd w:id="238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9"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бойынша), техник-бағдарламашы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40"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БҚО – Батыс Қазақстан облысы;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МКҚК – мемлекеттік коммуналдық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МЕББМ – мемлекеттік емес білім беру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КМИ – көмекші мектеп-интернат;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ЖМ – жеке мекемесі.</w:t>
      </w:r>
    </w:p>
    <w:bookmarkEnd w:id="2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