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4d0d" w14:textId="9274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29 желтоқсандағы № 377 қаулысы. Батыс Қазақстан облысының Әділет департаментінде 2017 жылғы 13 қаңтарда № 4660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 жылғы 20 қаңтардағы № 11 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облысының мемлекеттік сатып алу басқармасы" мемлекеттік мекемесі туралы ережені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3787 тіркелген, 2015 жылғы 31 қаңтарда "Орал өңірі" және "Приуралье" газеттерінде жарияланған) және 2016 жылғы 9 ақпандағы № 30 </w:t>
      </w:r>
      <w:r>
        <w:rPr>
          <w:rFonts w:ascii="Times New Roman"/>
          <w:b w:val="false"/>
          <w:i w:val="false"/>
          <w:color w:val="000000"/>
          <w:sz w:val="28"/>
        </w:rPr>
        <w:t>"Батыс Қазақстан облысы әкімдігінің 2015 жылғы 20 қаңтардағы № 11 "Батыс Қазақстан облысының мемлекеттік сатып алу басқармасы" мемлекеттік мекемесі туралы ережені бекіту туралы" қаулысына өзгеріс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4279 тіркелген, 2016 жылғы 14 наурызда "Әділет" ақпараттық-құқықтық жүйесінде жарияланған) Батыс Қазақстан облысы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мемлекеттік сатып алу басқармасы" мемлекеттік мекемесі (Ә.И.Ғұбашев)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орынбасары Б.Т.Қонысбаеваға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