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60dbe" w14:textId="cb60d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Орал қаласы әкімдігінің 2016 жылғы 20 мамырдағы № 1426 "Орал қаласында көшпелі сауданы жүзеге асыру үшін арнайы орындар белгілеу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қаласы әкімдігінің 2016 жылғы 2 желтоқсандағы № 3960 қаулысы. Батыс Қазақстан облысының Әділет департаментінде 2016 жылғы 12 желтоқсанда № 4614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2001 жылғы 23 қаңтардағы, </w:t>
      </w:r>
      <w:r>
        <w:rPr>
          <w:rFonts w:ascii="Times New Roman"/>
          <w:b w:val="false"/>
          <w:i w:val="false"/>
          <w:color w:val="000000"/>
          <w:sz w:val="28"/>
        </w:rPr>
        <w:t>"Құқықтық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2016 жылғы 6 сәуірдегі Қазақстан Республикасының Заңдарын басшылыққа алып, қала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Орал қаласы әкімдігінің 2016 жылғы 20 мамырдағы №1426 "Орал қаласында көшпелі сауданы жүзеге асыру үшін арнайы орындар белгілеу туралы" (Нормативтік құқықтық актілерді мемлекеттік тіркеу тізілімінде №4460 тіркелген, 2016 жылы 30 маусымда "Жайық үні - Жизнь города"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"Орал қаласының кәсіпкерлік бөлімі" мемлекеттік мекемесінің басшысы (И. Джазыкбаев) осы қаулының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 Осы қаулы алғашқы ресми жарияланған күнінен кейін күнтізбелік он күн өткен 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қаулының орындалуын бақылау қала әкімінің орынбасары А.К.Қайсағалиевке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Н.Төреғалиев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