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9bd220" w14:textId="19bd22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Бөрлі ауданы әкімдігінің 2016 жылғы 31 наурыздағы № 171 "Бөрлі ауданы бойынша 2016 жылға мектепке дейінгі тәрбие мен оқытуға мемлекеттік білім беру тапсырысын, жан басына шаққандағы қаржыландыру және ата-ананың ақы төлеу мөлшерін бекіту туралы"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Бөрлі ауданы әкімдігінің 2016 жылғы 8 қыркүйектегі № 598 қаулысы. Батыс Қазақстан облысының Әділет департаментінде 2016 жылғы 10 қазанда № 4565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 жылғы 23 қаңтардағы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 жергілікті мемлекеттік басқару және өзін-өзі басқару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, 2007 жылғы 27 шілдедегі </w:t>
      </w:r>
      <w:r>
        <w:rPr>
          <w:rFonts w:ascii="Times New Roman"/>
          <w:b w:val="false"/>
          <w:i w:val="false"/>
          <w:color w:val="000000"/>
          <w:sz w:val="28"/>
        </w:rPr>
        <w:t>"Білім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Заңдарын басшылыққа ала отырып,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 Бөрлі ауданы әкімдігінің 2016 жылғы 31 наурыздағы № 171 "Бөрлі ауданы бойынша 2016 жылға мектепке дейінгі тәрбие мен оқытуға мемлекеттік білім беру тапсырысын, жан басына шаққандағы қаржыландыру және ата-ананың ақы төлеу мөлшерін бекіту туралы" (Нормативтік құқықтық актілерді мемлекеттік тіркеу тізілімінде № 4341 тіркелген, 2016 жылғы 5 мамырда "Әділет" ақпараттық-құқықтық жүйесінде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 Аудан әкімі аппаратының мемлекеттік-құқықтық жұмысы бөлімінің басшысы (А. Дарисов) осы қаулының әділет органдарында мемлекеттік тіркелуін, "Әділет" ақпараттық-құқықтық жүйесінде және бұқаралық ақпарат құралдарында оның ресми жариялануын қамтамасыз етсін.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Осы қаулының орындалуын бақылауды аудан әкімінің орынбасары Е. Ихсановқа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 Осы қаулы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 Халелов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2016 жылғы 8 қыркүйектегі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 598 Бөрлі ауданы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әкімдігінің қаулысына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2016 жылғы 31 наурыздағы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 171 Бөрлі ауданы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әкімдігінің қаулысына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12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Бөрлі ауданы бойынша 2016 жылға мектепке дейінгі тәрбие мен оқытуға мемлекеттік білім беру тапсырысын, жан басына шаққандағы қаржыландыру және ата- ананың ақы төлеу мөлшері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4"/>
        <w:gridCol w:w="3794"/>
        <w:gridCol w:w="1076"/>
        <w:gridCol w:w="2041"/>
        <w:gridCol w:w="1857"/>
        <w:gridCol w:w="2318"/>
      </w:tblGrid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Мектепке дейінгі тәрбие және оқыту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ұ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йымдарының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әкімшілік аумақтық орналасуы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Мектепке дейінгі тәрбие және оқыту ұйымдары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Мектепке дейінгі тәрбие және оқыту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ұ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йымдарының тәрбиеленушілер 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Ай сайын 1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тәр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биелену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шіге мемлекеттік білім беру тапсырысы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теңге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Мектепке дейінгі ұйымдарда қаржыландырудың жан басына шаққанда бір айдағы мөлшері (теңге)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Мектепке дейінгі ұйымдар ата- ананың 1 айдағы ақы төлеу мөлшері (теңге)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Балабақша 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Ақсай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Батыс Қазақстан облысы Бөрлі ауданы әкімдігінің білім беру бөлімінің Ақсай қаласының №1 мектепке дейінгі балалар ұйымы" мемлекеттік коммуналдық қазыналық кәсіпорыны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Ақсай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"Батыс Қазақстан облысы Бөрлі ауданы әкімдігінің білім беру бөлімінің Ақсай қаласының №2 мектепке дейінгі балалар ұйымы" мемлекеттік коммуналдық қазыналық кәсіпорыны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Ақсай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"Батыс Қазақстан облысы Бөрлі ауданы әкімдігінің білім беру бөлімінің "Ақсай қаласының №3 мектепке дейінгі балалар ұйымы" мемлекеттік коммуналдық қазыналық кәсіпорыны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Ақсай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"Батыс Қазақстан облысы Бөрлі ауданы әкімдігінің білім беру бөлімінің Ақсай қаласының №4 мектепке дейінгі балалар ұйымы" мемлекеттік коммуналдық қазыналық кәсіпорыны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Ақсай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"Батыс Қазақстан облысы Бөрлі ауданы әкімдігінің білім беру бөлімінің Ақсай қаласының №5 мектепке дейінгі балалар ұйымы" мемлекеттік коммуналдық қазыналық кәсіпорыны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Ақсай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"Батыс Қазақстан облысы Бөрлі ауданы әкімдігінің білім беру бөлімінің Ақсай қаласының №6 мектепке дейінгі балалар ұйымы" мемлекеттік коммуналдық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Ақсай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"Батыс Қазақстан облысы Бөрлі ауданы әкімдігінің білім беру бөлімінің Ақсай қаласының №7 мектепке дейінгі балалар ұйымы" мемлекеттік коммуналдық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Бөрлі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"Батыс Қазақстан облысы Бөрлі ауданы әкімдігінің білім беру бөлімінің Бөрлі ауылының мектепке дейінгі балалар ұйымы" мемлекеттік коммуналдық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Жарсуат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"Батыс Қазақстан облысы Бөрлі ауданы Жарсуат селосының "Арай" мектепке дейінгі балалар ұйымы" мемлекеттік коммуналдық қазыналық кәсіпорны"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Александров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Батыс Қазақстан облысы Бөрлі ауданының білім беру бөлімінің "Александров мектеп – балабақша кешені"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Бумакөл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Батыс Қазақстан облысы Бөрлі ауданының білім беру бөлімінің "Бумакөл мектеп – балабақша кешені"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Приурал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Батыс Қазақстан облысы Бөрлі ауданының білім беру бөлімінің "Приурал мектеп – балабақша кешені"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Ақсай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"Батыс Қазақстан облысы Бөрлі ауданының білім беру бөлімінің Ақсай қаласының №1 мектеп-балабақша кешені" Коммуналдық мемлекеттік мекеме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Ақбұлақ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"Батыс Қазақстан облысы Бөрлі ауданының білім беру бөлімінің Ақбұлақ мектеп-балабақша кешені" Коммуналдық мемлекеттік мекеме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Березов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"Батыс Қазақстан облысы Бөрлі ауданының білім беру бөлімінің Березов мектеп-балабақша кешені" Коммуналдық мемлекеттік мекеме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Кеңтүбек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"Батыс Қазақстан облысы Бөрлі ауданының білім беру бөлімінің Григорьев мектеп-балабақша кешені" Коммуналдық мемлекеттік мекеме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Киров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"Батыс Қазақстан облысы Бөрлі ауданының білім беру бөлімінің Киров мектеп-балабақша кешені" Коммуналдық мемлекеттік мекеме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Пугачев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"Батыс Қазақстан облысы Бөрлі ауданының білім беру бөлімінің Пугачевмектеп-балабақша кешені" коммуналдық мемлекеттік мекеме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"Батыс Қазақстан облысы Бөрлі ауданының білім беру бөлімініңАқсу мектеп-балабақша кешені" Коммуналдық мемлекеттік мекеме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Қанай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"Батыс Қазақстан облысы Бөрлі ауданының білім беру бөлімінің Қанай мектеп-балабақша кешені" Коммуналдық мемлекеттік мекеме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Батыс Қазақстан облысы Бөрлі ауданының білім беру бөлімінің "Успенмектеп-балабақша кешені"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Тихонов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"Батыс Қазақстан облысы Бөрлі ауданының білім беру бөлімінің Тихонов мектеп-балабақша кешені" Коммуналдық мемлекеттік мекеме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Облав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Батыс Қазақстан облысы Бөрлі ауданының білім беру бөлімінің "Облав мектеп-балабақша кешені"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Жаңаталап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Батыс Қазақстан облысы Бөрлі ауданының білім беру бөлімінің "Қарасу мектеп-балабақша кешені" коммуналдық мемлекеттік мекеме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Қарашығанақ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Батыс Қазақстан облысы Бөрлі ауданының білім беру бөлімінің "Қарашығанақ мектеп-балабақша кешені"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Кызылтал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"Батыс Қазақстан облысы Бөрлі ауданы әкімдігінің білім беру бөлімінің Қызылтал ауылының мектепке дейінгі балалар ұйымы" мемлекеттік коммуналдық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Дербес толық күндік шағын- орталықтар 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Ақсай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"Усманова "К.К." дербес кәсіпкер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Балабақша 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Кызылтал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"Батыс Қазақстан облысы Бөрлі ауданы әкімдігінің білім беру бөлімінің Қызылтал ауылының мектепке дейінгі балалар ұйымы" мемлекеттік коммуналдық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Дербес толық күндік шағын- орталықтар 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Ақсай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"Усманова "К.К." дербес кәсіпкер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