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41b0" w14:textId="43b4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2016 жылғы 9 қарашадағы № 785 қаулысы. Батыс Қазақстан облысының Әділет департаментінде 2016 жылғы 24 қарашада № 4601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Батыс Қазақстан облысы Әділет департаментінің 2016 жылғы 11 қазандағы № 5255 ұсынысы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мемлекеттік-құқықтық жұмысы бөлімінің басшысы (А.Дарисов)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Е.Ихсановқа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9 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785 Бөрлі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әкімдігінің күші жойылған кейбір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Бөрлі ауданы әкімдігінің 2016 жылғы 18 қаңтардағы № 12 "Бөрлі ауданы бойынша 2016 жылы қоғамдық жұмыстарды ұйымдастыру және қаржыландыру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4253 тіркелген, 2016 жылғы 11 ақпанда "Бөрлі жаршысы-Бурлинские вести"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Бөрлі ауданы әкімдігінің 2016 жылғы 28 қаңтардағы № 42 "Бөрлі ауданы бойынша 2016 жылға нысаналы топтарға жататын адамдардың қосымша тізбесін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4268 тіркелген, 2016 жылғы 24 наурызда "Бөрлі жаршысы-Бурлинские вести"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Бөрлі ауданы әкімдігінің 2012 жылғы 1 наурыздағы № 108 "Мүгедектер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7-3-125 тіркелген, 2012 жылғы 6 сәуірде "Бөрлі жаршысы-Бурлинские вести"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