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0462" w14:textId="dae0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2015 жылғы 25 желтоқсандағы № 41-1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2016 жылғы 18 сәуірдегі № 2-3 шешімі. Батыс Қазақстан облысының Әділет департаментінде 2016 жылғы 5 мамырда № 4387 болып тіркелді. Күші жойылды - Батыс Қазақстан облысы Жәнібек аудандық мәслихатының 2017 жылғы 10 наурыздағы № 12-16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аудандық мәслихатының 10.03.2017 </w:t>
      </w:r>
      <w:r>
        <w:rPr>
          <w:rFonts w:ascii="Times New Roman"/>
          <w:b w:val="false"/>
          <w:i w:val="false"/>
          <w:color w:val="ff0000"/>
          <w:sz w:val="28"/>
        </w:rPr>
        <w:t>№ 12-16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2015 жылғы 25 желтоқсандағы № 41-1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4227 тіркелген, 2016 жылғы 18 наурызда "Шұғыла"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2 559 633 мың теңге:</w:t>
      </w:r>
      <w:r>
        <w:br/>
      </w:r>
      <w:r>
        <w:rPr>
          <w:rFonts w:ascii="Times New Roman"/>
          <w:b w:val="false"/>
          <w:i w:val="false"/>
          <w:color w:val="000000"/>
          <w:sz w:val="28"/>
        </w:rPr>
        <w:t>
      </w:t>
      </w:r>
      <w:r>
        <w:rPr>
          <w:rFonts w:ascii="Times New Roman"/>
          <w:b w:val="false"/>
          <w:i w:val="false"/>
          <w:color w:val="000000"/>
          <w:sz w:val="28"/>
        </w:rPr>
        <w:t>салықтық түсімдер – 284 665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5 900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2 268 568 мың теңге;</w:t>
      </w:r>
      <w:r>
        <w:br/>
      </w:r>
      <w:r>
        <w:rPr>
          <w:rFonts w:ascii="Times New Roman"/>
          <w:b w:val="false"/>
          <w:i w:val="false"/>
          <w:color w:val="000000"/>
          <w:sz w:val="28"/>
        </w:rPr>
        <w:t>
      </w:t>
      </w:r>
      <w:r>
        <w:rPr>
          <w:rFonts w:ascii="Times New Roman"/>
          <w:b w:val="false"/>
          <w:i w:val="false"/>
          <w:color w:val="000000"/>
          <w:sz w:val="28"/>
        </w:rPr>
        <w:t>2) шығындар – 2 598 284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52 003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66 812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14 809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-90 654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90 654 мың теңге:</w:t>
      </w:r>
      <w:r>
        <w:br/>
      </w:r>
      <w:r>
        <w:rPr>
          <w:rFonts w:ascii="Times New Roman"/>
          <w:b w:val="false"/>
          <w:i w:val="false"/>
          <w:color w:val="000000"/>
          <w:sz w:val="28"/>
        </w:rPr>
        <w:t>
      </w:t>
      </w:r>
      <w:r>
        <w:rPr>
          <w:rFonts w:ascii="Times New Roman"/>
          <w:b w:val="false"/>
          <w:i w:val="false"/>
          <w:color w:val="000000"/>
          <w:sz w:val="28"/>
        </w:rPr>
        <w:t>қарыздар түсімі – 66 812 мың теңге;</w:t>
      </w:r>
      <w:r>
        <w:br/>
      </w:r>
      <w:r>
        <w:rPr>
          <w:rFonts w:ascii="Times New Roman"/>
          <w:b w:val="false"/>
          <w:i w:val="false"/>
          <w:color w:val="000000"/>
          <w:sz w:val="28"/>
        </w:rPr>
        <w:t>
      </w:t>
      </w:r>
      <w:r>
        <w:rPr>
          <w:rFonts w:ascii="Times New Roman"/>
          <w:b w:val="false"/>
          <w:i w:val="false"/>
          <w:color w:val="000000"/>
          <w:sz w:val="28"/>
        </w:rPr>
        <w:t>қарыздарды өтеу – 14 809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38 651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Жәнібек аудандық мәслихаты аппаратының басшысы (Н. Уәлиева)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 Хаби</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мәслихаттың </w:t>
            </w:r>
            <w:r>
              <w:br/>
            </w:r>
            <w:r>
              <w:rPr>
                <w:rFonts w:ascii="Times New Roman"/>
                <w:b w:val="false"/>
                <w:i w:val="false"/>
                <w:color w:val="000000"/>
                <w:sz w:val="20"/>
              </w:rPr>
              <w:t xml:space="preserve">2016 жылғы 18 сәуірдегі </w:t>
            </w:r>
            <w:r>
              <w:br/>
            </w:r>
            <w:r>
              <w:rPr>
                <w:rFonts w:ascii="Times New Roman"/>
                <w:b w:val="false"/>
                <w:i w:val="false"/>
                <w:color w:val="000000"/>
                <w:sz w:val="20"/>
              </w:rPr>
              <w:t xml:space="preserve">№ 2-3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мәслихаттың </w:t>
            </w:r>
            <w:r>
              <w:br/>
            </w:r>
            <w:r>
              <w:rPr>
                <w:rFonts w:ascii="Times New Roman"/>
                <w:b w:val="false"/>
                <w:i w:val="false"/>
                <w:color w:val="000000"/>
                <w:sz w:val="20"/>
              </w:rPr>
              <w:t xml:space="preserve">2015 жылғы 25 желтоқсандағы </w:t>
            </w:r>
            <w:r>
              <w:br/>
            </w:r>
            <w:r>
              <w:rPr>
                <w:rFonts w:ascii="Times New Roman"/>
                <w:b w:val="false"/>
                <w:i w:val="false"/>
                <w:color w:val="000000"/>
                <w:sz w:val="20"/>
              </w:rPr>
              <w:t xml:space="preserve">№ 41-1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2 559 633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2 268 568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2 268 568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2 268 568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2 598 284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атқару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1 584 286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1 274 045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1 242 163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89 943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кредиттерін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қаржыландыру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жылының басына бюджет қаражатының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соңына бюджет қаражатының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