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2a51" w14:textId="b522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әкімдігінің 2014 жылғы 16 маусымдағы № 452 "Зеленов ауданының ауыл шаруашылығы бөлімі" мемлекеттік мекемесінің ережесін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2016 жылғы 12 қаңтардағы № 6 қаулысы. Батыс Қазақстан облысының Әділет департаментінде 2016 жылғы 12 ақпанда № 4260 болып тіркелді. Күші жойылды - Батыс Қазақстан облысы Зеленов ауданы әкімдігінің 2017 жылғы 23 маусымдағы № 349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Зеленов ауданы әкімдігінің 23.06.2017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1994 жылғы 27 желтоқсандағы Азаматтық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 жылғы 29 қазандағы № 410 "Қазақстан Республикасы мемлекеттік органының үлгі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ауданы әкімдігінің 2014 жылғы 16 маусымдағы №452 "Зеленов ауданының ауыл шаруашылығы бөлімі" мемлекеттік мекемесінің ережесін бекіту туралы" (Нормативтік құқықтық актілерді мемлекеттік тіркеу тізілімінде № 3578 тіркелген, 2014 жылғы 26 маусымдағы "Ауыл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"Зеленов ауданының ауыл шаруашылығы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12) 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 Қазақстан Республикасының Заңдарына сәйкес, аудан аумағында орналасқан оқшауланған немесе бірлесіп пайдалануға берілген су объектілерін беру бойынша конкурс өткізуді ұйымдастырады.".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"Зеленов аудандық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(М.Д.Залмұқанов)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әкiмiнiң орынбасары Р.А.Аманжолға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