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f614" w14:textId="b9df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2016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2016 жылғы 6 сәуірдегі № 244 қаулысы. Батыс Қазақстан облысының Әділет департаментінде 2016 жылғы 19 сәуірде № 4338 болып тіркелді. Күші жойылды - Батыс Қазақстан облысы Зеленов ауданы әкімдігінің 2017 жылғы 4 мамырдағы № 252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ауданы әкімдігінің 04.05.2017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 жылғы 10 наурыздағы "Өсімдік шаруашылығындағы міндетті сақтандыру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 ауданы бойынша 2016 жылғы Зеленов ауданының қосымшаға сәйкес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"Зеленов ауданының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Зеленов ауданы әкімі аппаратының басшысы (М.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Р. А. Аманжолға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6 сәуірдегі № 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2016 жылға өсімдік шаруашылығындағы міндетті </w:t>
      </w:r>
      <w:r>
        <w:br/>
      </w:r>
      <w:r>
        <w:rPr>
          <w:rFonts w:ascii="Times New Roman"/>
          <w:b/>
          <w:i w:val="false"/>
          <w:color w:val="000000"/>
        </w:rPr>
        <w:t xml:space="preserve">сақтандыруға жататын өсімдік шаруашылығы өнімінің түрлері бойынша </w:t>
      </w:r>
      <w:r>
        <w:br/>
      </w:r>
      <w:r>
        <w:rPr>
          <w:rFonts w:ascii="Times New Roman"/>
          <w:b/>
          <w:i w:val="false"/>
          <w:color w:val="000000"/>
        </w:rPr>
        <w:t>егіс жұмыстарының басталуы мен аяқталуының оңтайлы мерзімдері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Батыс Қазақстан облысы Зеленов ауданы әкімдігінің 16.08.2016 </w:t>
      </w:r>
      <w:r>
        <w:rPr>
          <w:rFonts w:ascii="Times New Roman"/>
          <w:b w:val="false"/>
          <w:i w:val="false"/>
          <w:color w:val="ff0000"/>
          <w:sz w:val="28"/>
        </w:rPr>
        <w:t>№ 603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 және 2016 жылғы 25 сәуірден бастап туындаған құқықтық қатынастарға қолданылады).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396"/>
        <w:gridCol w:w="5028"/>
        <w:gridCol w:w="5029"/>
      </w:tblGrid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өнімдерінің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құрғақ дала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15 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10 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