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fc5f4" w14:textId="33fc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2013 жылғы 26 желтоқсандағы № 20-3 "Зеленов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2016 жылғы 29 сәуірдегі № 2-2 шешімі. Батыс Қазақстан облысының Әділет департаментінде 2016 жылғы 25 мамырда № 4430 болып тіркелді. Күші жойылды - Батыс Қазақстан облысы Бәйтерек аудандық мәслихатының 2020 жылғы 5 наурыздағы № 45-2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Бәйтерек аудандық мәслихатының 05.03.2020 </w:t>
      </w:r>
      <w:r>
        <w:rPr>
          <w:rFonts w:ascii="Times New Roman"/>
          <w:b w:val="false"/>
          <w:i w:val="false"/>
          <w:color w:val="000000"/>
          <w:sz w:val="28"/>
        </w:rPr>
        <w:t>№ 45-2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2016 жылғы 4 наурыздағы </w:t>
      </w:r>
      <w:r>
        <w:rPr>
          <w:rFonts w:ascii="Times New Roman"/>
          <w:b w:val="false"/>
          <w:i w:val="false"/>
          <w:color w:val="000000"/>
          <w:sz w:val="28"/>
        </w:rPr>
        <w:t>№ 133</w:t>
      </w:r>
      <w:r>
        <w:rPr>
          <w:rFonts w:ascii="Times New Roman"/>
          <w:b w:val="false"/>
          <w:i w:val="false"/>
          <w:color w:val="000000"/>
          <w:sz w:val="28"/>
        </w:rPr>
        <w:t xml:space="preserve">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қаулыларына сәйкес, Зеленов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Зеленов аудандық мәслихатының 2013 жылғы 26 желтоқсандағы № 20 -3 "Зеленов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3418 болып тіркелген, 2014 жылғы 31 қаңтардағы "Ауыл тынысы" газетінде жарияланған) мынадай өзгерістер мен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көрсетілген шешімнің кіріспе бөлімі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2016 жылғы 4 наурыздағы </w:t>
      </w:r>
      <w:r>
        <w:rPr>
          <w:rFonts w:ascii="Times New Roman"/>
          <w:b w:val="false"/>
          <w:i w:val="false"/>
          <w:color w:val="000000"/>
          <w:sz w:val="28"/>
        </w:rPr>
        <w:t>№ 133</w:t>
      </w:r>
      <w:r>
        <w:rPr>
          <w:rFonts w:ascii="Times New Roman"/>
          <w:b w:val="false"/>
          <w:i w:val="false"/>
          <w:color w:val="000000"/>
          <w:sz w:val="28"/>
        </w:rPr>
        <w:t xml:space="preserve">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қаулыларына сәйкес Зеленов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Зеленов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"1. Осы Зеленов ауданының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w:t>
      </w:r>
      <w:r>
        <w:rPr>
          <w:rFonts w:ascii="Times New Roman"/>
          <w:b w:val="false"/>
          <w:i w:val="false"/>
          <w:color w:val="000000"/>
          <w:sz w:val="28"/>
        </w:rPr>
        <w:t>№5 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2016 жылғы 4 наурыздағы </w:t>
      </w:r>
      <w:r>
        <w:rPr>
          <w:rFonts w:ascii="Times New Roman"/>
          <w:b w:val="false"/>
          <w:i w:val="false"/>
          <w:color w:val="000000"/>
          <w:sz w:val="28"/>
        </w:rPr>
        <w:t>№ 133</w:t>
      </w:r>
      <w:r>
        <w:rPr>
          <w:rFonts w:ascii="Times New Roman"/>
          <w:b w:val="false"/>
          <w:i w:val="false"/>
          <w:color w:val="000000"/>
          <w:sz w:val="28"/>
        </w:rPr>
        <w:t xml:space="preserve">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қаулыларына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8) тармақша алып тасталсын;</w:t>
      </w:r>
      <w:r>
        <w:br/>
      </w:r>
      <w:r>
        <w:rPr>
          <w:rFonts w:ascii="Times New Roman"/>
          <w:b w:val="false"/>
          <w:i w:val="false"/>
          <w:color w:val="000000"/>
          <w:sz w:val="28"/>
        </w:rPr>
        <w:t xml:space="preserve">
      </w:t>
      </w:r>
      <w:r>
        <w:rPr>
          <w:rFonts w:ascii="Times New Roman"/>
          <w:b w:val="false"/>
          <w:i w:val="false"/>
          <w:color w:val="000000"/>
          <w:sz w:val="28"/>
        </w:rPr>
        <w:t>мынадай мазмұндағы 11), 12), 13), 14), 15) тармақшалармен толықтырылсын:</w:t>
      </w:r>
      <w:r>
        <w:br/>
      </w:r>
      <w:r>
        <w:rPr>
          <w:rFonts w:ascii="Times New Roman"/>
          <w:b w:val="false"/>
          <w:i w:val="false"/>
          <w:color w:val="000000"/>
          <w:sz w:val="28"/>
        </w:rPr>
        <w:t xml:space="preserve">
      </w:t>
      </w:r>
      <w:r>
        <w:rPr>
          <w:rFonts w:ascii="Times New Roman"/>
          <w:b w:val="false"/>
          <w:i w:val="false"/>
          <w:color w:val="000000"/>
          <w:sz w:val="28"/>
        </w:rPr>
        <w:t>"11)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xml:space="preserve">
      </w:t>
      </w:r>
      <w:r>
        <w:rPr>
          <w:rFonts w:ascii="Times New Roman"/>
          <w:b w:val="false"/>
          <w:i w:val="false"/>
          <w:color w:val="000000"/>
          <w:sz w:val="28"/>
        </w:rPr>
        <w:t>12)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w:t>
      </w:r>
      <w:r>
        <w:rPr>
          <w:rFonts w:ascii="Times New Roman"/>
          <w:b w:val="false"/>
          <w:i w:val="false"/>
          <w:color w:val="000000"/>
          <w:sz w:val="28"/>
        </w:rPr>
        <w:t>13)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14) отбасына көмектің жеке жоспары (бұдан әрі – жеке жоспар) – уәкілетті орган үміткермен бірлесіп әзірлеген жұмыспен қамтуға жәрдемдесу және (немесе) әлеуметтік бейімдеу жөніндегі іс-шаралар кешені;</w:t>
      </w:r>
      <w:r>
        <w:br/>
      </w:r>
      <w:r>
        <w:rPr>
          <w:rFonts w:ascii="Times New Roman"/>
          <w:b w:val="false"/>
          <w:i w:val="false"/>
          <w:color w:val="000000"/>
          <w:sz w:val="28"/>
        </w:rPr>
        <w:t xml:space="preserve">
      </w:t>
      </w:r>
      <w:r>
        <w:rPr>
          <w:rFonts w:ascii="Times New Roman"/>
          <w:b w:val="false"/>
          <w:i w:val="false"/>
          <w:color w:val="000000"/>
          <w:sz w:val="28"/>
        </w:rPr>
        <w:t>15) өтініш беруші (үміткер) – "Өрлеу" жобасына қатысу үшін өз атынан және отбасы атынан өтініш білдірген адам.";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мазмұндағы 2) тармақшамен толықтырылсын:</w:t>
      </w:r>
      <w:r>
        <w:br/>
      </w:r>
      <w:r>
        <w:rPr>
          <w:rFonts w:ascii="Times New Roman"/>
          <w:b w:val="false"/>
          <w:i w:val="false"/>
          <w:color w:val="000000"/>
          <w:sz w:val="28"/>
        </w:rPr>
        <w:t xml:space="preserve">
      </w:t>
      </w:r>
      <w:r>
        <w:rPr>
          <w:rFonts w:ascii="Times New Roman"/>
          <w:b w:val="false"/>
          <w:i w:val="false"/>
          <w:color w:val="000000"/>
          <w:sz w:val="28"/>
        </w:rPr>
        <w:t>"2) атаулы әлеуметтік көмек алушыларға айлық есептік көрсеткіштің 50 пайызы мөлшерінде көрсетіледі.";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xml:space="preserve">
      </w:t>
      </w:r>
      <w:r>
        <w:rPr>
          <w:rFonts w:ascii="Times New Roman"/>
          <w:b w:val="false"/>
          <w:i w:val="false"/>
          <w:color w:val="000000"/>
          <w:sz w:val="28"/>
        </w:rPr>
        <w:t>"4) ең төменгі күнкөріс деңгейінен 60 пайыздан аспайтын жан басына шаққандағы орташа табыстың болуы.";</w:t>
      </w:r>
      <w:r>
        <w:br/>
      </w:r>
      <w:r>
        <w:rPr>
          <w:rFonts w:ascii="Times New Roman"/>
          <w:b w:val="false"/>
          <w:i w:val="false"/>
          <w:color w:val="000000"/>
          <w:sz w:val="28"/>
        </w:rPr>
        <w:t xml:space="preserve">
      </w:t>
      </w:r>
      <w:r>
        <w:rPr>
          <w:rFonts w:ascii="Times New Roman"/>
          <w:b w:val="false"/>
          <w:i w:val="false"/>
          <w:color w:val="000000"/>
          <w:sz w:val="28"/>
        </w:rPr>
        <w:t>мынадай мазмұндағы 12 - 1- тармақпен толықтырылсын:</w:t>
      </w:r>
      <w:r>
        <w:br/>
      </w:r>
      <w:r>
        <w:rPr>
          <w:rFonts w:ascii="Times New Roman"/>
          <w:b w:val="false"/>
          <w:i w:val="false"/>
          <w:color w:val="000000"/>
          <w:sz w:val="28"/>
        </w:rPr>
        <w:t xml:space="preserve">
      </w:t>
      </w:r>
      <w:r>
        <w:rPr>
          <w:rFonts w:ascii="Times New Roman"/>
          <w:b w:val="false"/>
          <w:i w:val="false"/>
          <w:color w:val="000000"/>
          <w:sz w:val="28"/>
        </w:rPr>
        <w:t>"12-1.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xml:space="preserve">
      </w:t>
      </w:r>
      <w:r>
        <w:rPr>
          <w:rFonts w:ascii="Times New Roman"/>
          <w:b w:val="false"/>
          <w:i w:val="false"/>
          <w:color w:val="000000"/>
          <w:sz w:val="28"/>
        </w:rPr>
        <w:t>мынадай мазмұндағы 14-1, 14-2, 14-3, 14-4, 14-5, 14-6-тармақтармен толықтырылсын:</w:t>
      </w:r>
      <w:r>
        <w:br/>
      </w:r>
      <w:r>
        <w:rPr>
          <w:rFonts w:ascii="Times New Roman"/>
          <w:b w:val="false"/>
          <w:i w:val="false"/>
          <w:color w:val="000000"/>
          <w:sz w:val="28"/>
        </w:rPr>
        <w:t xml:space="preserve">
      </w:t>
      </w:r>
      <w:r>
        <w:rPr>
          <w:rFonts w:ascii="Times New Roman"/>
          <w:b w:val="false"/>
          <w:i w:val="false"/>
          <w:color w:val="000000"/>
          <w:sz w:val="28"/>
        </w:rPr>
        <w:t>"14-1.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өтініш береді.</w:t>
      </w:r>
      <w:r>
        <w:br/>
      </w:r>
      <w:r>
        <w:rPr>
          <w:rFonts w:ascii="Times New Roman"/>
          <w:b w:val="false"/>
          <w:i w:val="false"/>
          <w:color w:val="000000"/>
          <w:sz w:val="28"/>
        </w:rPr>
        <w:t xml:space="preserve">
      </w:t>
      </w:r>
      <w:r>
        <w:rPr>
          <w:rFonts w:ascii="Times New Roman"/>
          <w:b w:val="false"/>
          <w:i w:val="false"/>
          <w:color w:val="000000"/>
          <w:sz w:val="28"/>
        </w:rPr>
        <w:t>Уәкілетті орган,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жағдайда уәкілетті орган, ауылдық округ әкімі не ассистент әңгімелесу жүргізеді.</w:t>
      </w:r>
      <w:r>
        <w:br/>
      </w:r>
      <w:r>
        <w:rPr>
          <w:rFonts w:ascii="Times New Roman"/>
          <w:b w:val="false"/>
          <w:i w:val="false"/>
          <w:color w:val="000000"/>
          <w:sz w:val="28"/>
        </w:rPr>
        <w:t xml:space="preserve">
      </w:t>
      </w:r>
      <w:r>
        <w:rPr>
          <w:rFonts w:ascii="Times New Roman"/>
          <w:b w:val="false"/>
          <w:i w:val="false"/>
          <w:color w:val="000000"/>
          <w:sz w:val="28"/>
        </w:rPr>
        <w:t>Әңгімелесу жүргізу кезінде:</w:t>
      </w:r>
      <w:r>
        <w:br/>
      </w:r>
      <w:r>
        <w:rPr>
          <w:rFonts w:ascii="Times New Roman"/>
          <w:b w:val="false"/>
          <w:i w:val="false"/>
          <w:color w:val="000000"/>
          <w:sz w:val="28"/>
        </w:rPr>
        <w:t xml:space="preserve">
      </w:t>
      </w:r>
      <w:r>
        <w:rPr>
          <w:rFonts w:ascii="Times New Roman"/>
          <w:b w:val="false"/>
          <w:i w:val="false"/>
          <w:color w:val="000000"/>
          <w:sz w:val="28"/>
        </w:rPr>
        <w:t>1) ШАК алу негіздемесі;</w:t>
      </w:r>
      <w:r>
        <w:br/>
      </w:r>
      <w:r>
        <w:rPr>
          <w:rFonts w:ascii="Times New Roman"/>
          <w:b w:val="false"/>
          <w:i w:val="false"/>
          <w:color w:val="000000"/>
          <w:sz w:val="28"/>
        </w:rPr>
        <w:t xml:space="preserve">
      </w:t>
      </w:r>
      <w:r>
        <w:rPr>
          <w:rFonts w:ascii="Times New Roman"/>
          <w:b w:val="false"/>
          <w:i w:val="false"/>
          <w:color w:val="000000"/>
          <w:sz w:val="28"/>
        </w:rPr>
        <w:t>2) жұмыспен қамтуға жәрдемдесудің мемлекеттік шараларына мұқтаждығы;</w:t>
      </w:r>
      <w:r>
        <w:br/>
      </w:r>
      <w:r>
        <w:rPr>
          <w:rFonts w:ascii="Times New Roman"/>
          <w:b w:val="false"/>
          <w:i w:val="false"/>
          <w:color w:val="000000"/>
          <w:sz w:val="28"/>
        </w:rPr>
        <w:t xml:space="preserve">
      </w:t>
      </w:r>
      <w:r>
        <w:rPr>
          <w:rFonts w:ascii="Times New Roman"/>
          <w:b w:val="false"/>
          <w:i w:val="false"/>
          <w:color w:val="000000"/>
          <w:sz w:val="28"/>
        </w:rPr>
        <w:t>3) жеке мұқтаждықтарын ескере отырып, отбасы мүшелеріне олардың әлеуметтік бейімделу шаралары айқындалады. Әңгімелесу нәтижелері бойынша орталық атқарушы орган бекітетін нысан бойынша әңгімелесу парағы рәсімделеді.</w:t>
      </w:r>
      <w:r>
        <w:br/>
      </w:r>
      <w:r>
        <w:rPr>
          <w:rFonts w:ascii="Times New Roman"/>
          <w:b w:val="false"/>
          <w:i w:val="false"/>
          <w:color w:val="000000"/>
          <w:sz w:val="28"/>
        </w:rPr>
        <w:t xml:space="preserve">
      </w:t>
      </w:r>
      <w:r>
        <w:rPr>
          <w:rFonts w:ascii="Times New Roman"/>
          <w:b w:val="false"/>
          <w:i w:val="false"/>
          <w:color w:val="000000"/>
          <w:sz w:val="28"/>
        </w:rPr>
        <w:t>14-2. Әңгімелесу парағына қол қойған үміткер "Өрлеу" жобасына қатысуға өтініш пен орталық атқарушы орган бекітетін нысандарға сәйкес отбасылық және материалдық жағдайы туралы сауалнама толтырады, оған мынадай құжаттарды қоса береді:</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xml:space="preserve">
      </w:t>
      </w:r>
      <w:r>
        <w:rPr>
          <w:rFonts w:ascii="Times New Roman"/>
          <w:b w:val="false"/>
          <w:i w:val="false"/>
          <w:color w:val="000000"/>
          <w:sz w:val="28"/>
        </w:rPr>
        <w:t>2) орталық атқарушы орган бекітетін нысан бойынша отбасы құрамы туралы мәліметтер;</w:t>
      </w:r>
      <w:r>
        <w:br/>
      </w:r>
      <w:r>
        <w:rPr>
          <w:rFonts w:ascii="Times New Roman"/>
          <w:b w:val="false"/>
          <w:i w:val="false"/>
          <w:color w:val="000000"/>
          <w:sz w:val="28"/>
        </w:rPr>
        <w:t xml:space="preserve">
      </w:t>
      </w:r>
      <w:r>
        <w:rPr>
          <w:rFonts w:ascii="Times New Roman"/>
          <w:b w:val="false"/>
          <w:i w:val="false"/>
          <w:color w:val="000000"/>
          <w:sz w:val="28"/>
        </w:rPr>
        <w:t>3) отбасы мүшесіне қамқоршылықтың (қорғаншылықтың) белгіленгенін растайтын құжат (қажет болған жағдайда);</w:t>
      </w:r>
      <w:r>
        <w:br/>
      </w:r>
      <w:r>
        <w:rPr>
          <w:rFonts w:ascii="Times New Roman"/>
          <w:b w:val="false"/>
          <w:i w:val="false"/>
          <w:color w:val="000000"/>
          <w:sz w:val="28"/>
        </w:rPr>
        <w:t xml:space="preserve">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xml:space="preserve">
      </w:t>
      </w:r>
      <w:r>
        <w:rPr>
          <w:rFonts w:ascii="Times New Roman"/>
          <w:b w:val="false"/>
          <w:i w:val="false"/>
          <w:color w:val="000000"/>
          <w:sz w:val="28"/>
        </w:rPr>
        <w:t>5) орталық атқарушы орган бекітетін нысан бойынша жеке қосалқы шаруашылығының болуы туралы мәліметтер.</w:t>
      </w:r>
      <w:r>
        <w:br/>
      </w:r>
      <w:r>
        <w:rPr>
          <w:rFonts w:ascii="Times New Roman"/>
          <w:b w:val="false"/>
          <w:i w:val="false"/>
          <w:color w:val="000000"/>
          <w:sz w:val="28"/>
        </w:rPr>
        <w:t xml:space="preserve">
      </w:t>
      </w:r>
      <w:r>
        <w:rPr>
          <w:rFonts w:ascii="Times New Roman"/>
          <w:b w:val="false"/>
          <w:i w:val="false"/>
          <w:color w:val="000000"/>
          <w:sz w:val="28"/>
        </w:rPr>
        <w:t xml:space="preserve">14-3. Уәкілетті орган немесе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 </w:t>
      </w:r>
      <w:r>
        <w:br/>
      </w:r>
      <w:r>
        <w:rPr>
          <w:rFonts w:ascii="Times New Roman"/>
          <w:b w:val="false"/>
          <w:i w:val="false"/>
          <w:color w:val="000000"/>
          <w:sz w:val="28"/>
        </w:rPr>
        <w:t xml:space="preserve">
      </w:t>
      </w:r>
      <w:r>
        <w:rPr>
          <w:rFonts w:ascii="Times New Roman"/>
          <w:b w:val="false"/>
          <w:i w:val="false"/>
          <w:color w:val="000000"/>
          <w:sz w:val="28"/>
        </w:rPr>
        <w:t>Учаскелік комиссиялар құжаттар келіп түскен күннен бастап үш жұмыс күні ішінде өтініш берушінің материалдық жағдайын зерттеп-қарауды жүргізеді, орталық атқарушы орган бекітетін нысандар бойынша зерттеп-қарау актісін және учаскелік комиссия қорытындысын жасайды және учаскелік комиссия қорытындысын уәкілетті органға немесе ауылдық округ әкіміне береді.</w:t>
      </w:r>
      <w:r>
        <w:br/>
      </w:r>
      <w:r>
        <w:rPr>
          <w:rFonts w:ascii="Times New Roman"/>
          <w:b w:val="false"/>
          <w:i w:val="false"/>
          <w:color w:val="000000"/>
          <w:sz w:val="28"/>
        </w:rPr>
        <w:t xml:space="preserve">
      </w:t>
      </w:r>
      <w:r>
        <w:rPr>
          <w:rFonts w:ascii="Times New Roman"/>
          <w:b w:val="false"/>
          <w:i w:val="false"/>
          <w:color w:val="000000"/>
          <w:sz w:val="28"/>
        </w:rPr>
        <w:t>14-4. Ауылдық округ әкімі өтініш берушілердің құжаттарын учаскелік комиссияның қорытындысымен қоса, олар қабылдаған күннен бастап он жұмыс күнінен кешіктірмей уәкілетті органға береді.</w:t>
      </w:r>
      <w:r>
        <w:br/>
      </w:r>
      <w:r>
        <w:rPr>
          <w:rFonts w:ascii="Times New Roman"/>
          <w:b w:val="false"/>
          <w:i w:val="false"/>
          <w:color w:val="000000"/>
          <w:sz w:val="28"/>
        </w:rPr>
        <w:t xml:space="preserve">
      </w:t>
      </w:r>
      <w:r>
        <w:rPr>
          <w:rFonts w:ascii="Times New Roman"/>
          <w:b w:val="false"/>
          <w:i w:val="false"/>
          <w:color w:val="000000"/>
          <w:sz w:val="28"/>
        </w:rPr>
        <w:t>14-5. Уәкілетті орган:</w:t>
      </w:r>
      <w:r>
        <w:br/>
      </w:r>
      <w:r>
        <w:rPr>
          <w:rFonts w:ascii="Times New Roman"/>
          <w:b w:val="false"/>
          <w:i w:val="false"/>
          <w:color w:val="000000"/>
          <w:sz w:val="28"/>
        </w:rPr>
        <w:t xml:space="preserve">
      </w:t>
      </w:r>
      <w:r>
        <w:rPr>
          <w:rFonts w:ascii="Times New Roman"/>
          <w:b w:val="false"/>
          <w:i w:val="false"/>
          <w:color w:val="000000"/>
          <w:sz w:val="28"/>
        </w:rPr>
        <w:t>1) ауылдық округ әкімінен немесе учаскелік комиссиядан құжаттарды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арналған ШАК-тың айлық мөлшерін айқындайды;</w:t>
      </w:r>
      <w:r>
        <w:br/>
      </w:r>
      <w:r>
        <w:rPr>
          <w:rFonts w:ascii="Times New Roman"/>
          <w:b w:val="false"/>
          <w:i w:val="false"/>
          <w:color w:val="000000"/>
          <w:sz w:val="28"/>
        </w:rPr>
        <w:t xml:space="preserve">
      </w:t>
      </w:r>
      <w:r>
        <w:rPr>
          <w:rFonts w:ascii="Times New Roman"/>
          <w:b w:val="false"/>
          <w:i w:val="false"/>
          <w:color w:val="000000"/>
          <w:sz w:val="28"/>
        </w:rPr>
        <w:t xml:space="preserve">2) ШАК-ке құқығы айқындалғаннан кейін бір жұмыс күні ішінде өз бетінше жұмыспен қамтылғандар, жұмыссыздар санатына жатқызылған өтініш берушіні және (немесе) отбасы мүшелерін, осы Қағиданың </w:t>
      </w:r>
      <w:r>
        <w:rPr>
          <w:rFonts w:ascii="Times New Roman"/>
          <w:b w:val="false"/>
          <w:i w:val="false"/>
          <w:color w:val="000000"/>
          <w:sz w:val="28"/>
        </w:rPr>
        <w:t>14-6 –тармағында</w:t>
      </w:r>
      <w:r>
        <w:rPr>
          <w:rFonts w:ascii="Times New Roman"/>
          <w:b w:val="false"/>
          <w:i w:val="false"/>
          <w:color w:val="000000"/>
          <w:sz w:val="28"/>
        </w:rPr>
        <w:t xml:space="preserve"> 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жұмыспен қамтуға жәрдемдесудің мемлекеттік шараларына қатысуға әлеуметтік келісімшарт жасасу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xml:space="preserve">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олармен әлеуметтік келісімшарттар жасасады және әлеуметтік келісімшарттардың көшірмелерін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1) әлеуметтік келісімшарттардың көшірмелерін алғаннан кейін екі жұмыс күні ішінде өтініш берушіні және (немесе) оның отбасы мүшелерін орталық атқарушы орган бекітетін нысандарға сәйкес жеке жоспарды әзірлеу және отбасының белсенділігін арттырудың әлеуметтік келісімшартын жасасу үшін шақырады;</w:t>
      </w:r>
      <w:r>
        <w:br/>
      </w:r>
      <w:r>
        <w:rPr>
          <w:rFonts w:ascii="Times New Roman"/>
          <w:b w:val="false"/>
          <w:i w:val="false"/>
          <w:color w:val="000000"/>
          <w:sz w:val="28"/>
        </w:rPr>
        <w:t xml:space="preserve">
      </w:t>
      </w:r>
      <w:r>
        <w:rPr>
          <w:rFonts w:ascii="Times New Roman"/>
          <w:b w:val="false"/>
          <w:i w:val="false"/>
          <w:color w:val="000000"/>
          <w:sz w:val="28"/>
        </w:rPr>
        <w:t>2) отбасының белсенділігін арттырудың әлеуметтік келісімшартын жасасу күні нысанын орталық атқарушы орган бекітетін тағайындау (ШАК тағайындаудан бас тарту) туралы шешім қабылдайды және ШАК тағайындаудан бас тарту туралы шешім қабылданған жағдайда, өтініш берушіге орталық атқарушы орган бекітетін нысан бойынша бас тарту туралы (себептерін көрсете отырып) хабарлама жібереді.</w:t>
      </w:r>
      <w:r>
        <w:br/>
      </w:r>
      <w:r>
        <w:rPr>
          <w:rFonts w:ascii="Times New Roman"/>
          <w:b w:val="false"/>
          <w:i w:val="false"/>
          <w:color w:val="000000"/>
          <w:sz w:val="28"/>
        </w:rPr>
        <w:t xml:space="preserve">
      </w:t>
      </w:r>
      <w:r>
        <w:rPr>
          <w:rFonts w:ascii="Times New Roman"/>
          <w:b w:val="false"/>
          <w:i w:val="false"/>
          <w:color w:val="000000"/>
          <w:sz w:val="28"/>
        </w:rPr>
        <w:t>14-6. Жұмыспен қамтуға жәрдемдесудің мемлекеттік шараларына қатысу мынадай жағдайларда:</w:t>
      </w:r>
      <w:r>
        <w:br/>
      </w:r>
      <w:r>
        <w:rPr>
          <w:rFonts w:ascii="Times New Roman"/>
          <w:b w:val="false"/>
          <w:i w:val="false"/>
          <w:color w:val="000000"/>
          <w:sz w:val="28"/>
        </w:rPr>
        <w:t xml:space="preserve">
      </w:t>
      </w:r>
      <w:r>
        <w:rPr>
          <w:rFonts w:ascii="Times New Roman"/>
          <w:b w:val="false"/>
          <w:i w:val="false"/>
          <w:color w:val="000000"/>
          <w:sz w:val="28"/>
        </w:rPr>
        <w:t>1) стационарлық, амбулаториялық (санаторийлік) емделу (тиісті медициналық ұйымдардан растайтын құжаттар ұсынылған кезде) кезеңіне;</w:t>
      </w:r>
      <w:r>
        <w:br/>
      </w:r>
      <w:r>
        <w:rPr>
          <w:rFonts w:ascii="Times New Roman"/>
          <w:b w:val="false"/>
          <w:i w:val="false"/>
          <w:color w:val="000000"/>
          <w:sz w:val="28"/>
        </w:rPr>
        <w:t xml:space="preserve">
      </w:t>
      </w:r>
      <w:r>
        <w:rPr>
          <w:rFonts w:ascii="Times New Roman"/>
          <w:b w:val="false"/>
          <w:i w:val="false"/>
          <w:color w:val="000000"/>
          <w:sz w:val="28"/>
        </w:rPr>
        <w:t>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қоспағанда, отбасының еңбекке қабілетті мүшелеріне ШАК алу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xml:space="preserve">
      </w:t>
      </w:r>
      <w:r>
        <w:rPr>
          <w:rFonts w:ascii="Times New Roman"/>
          <w:b w:val="false"/>
          <w:i w:val="false"/>
          <w:color w:val="000000"/>
          <w:sz w:val="28"/>
        </w:rPr>
        <w:t>мынадай мазмұндағы 24 - 1 -  тармақпен толықтырылсын:</w:t>
      </w:r>
      <w:r>
        <w:br/>
      </w:r>
      <w:r>
        <w:rPr>
          <w:rFonts w:ascii="Times New Roman"/>
          <w:b w:val="false"/>
          <w:i w:val="false"/>
          <w:color w:val="000000"/>
          <w:sz w:val="28"/>
        </w:rPr>
        <w:t xml:space="preserve">
      </w:t>
      </w:r>
      <w:r>
        <w:rPr>
          <w:rFonts w:ascii="Times New Roman"/>
          <w:b w:val="false"/>
          <w:i w:val="false"/>
          <w:color w:val="000000"/>
          <w:sz w:val="28"/>
        </w:rPr>
        <w:t>"24- 1. Отбасының әрбір мүшесіне (адамға) арналған ШАК мөлшері</w:t>
      </w:r>
      <w:r>
        <w:br/>
      </w:r>
      <w:r>
        <w:rPr>
          <w:rFonts w:ascii="Times New Roman"/>
          <w:b w:val="false"/>
          <w:i w:val="false"/>
          <w:color w:val="000000"/>
          <w:sz w:val="28"/>
        </w:rPr>
        <w:t xml:space="preserve">
      </w:t>
      </w:r>
      <w:r>
        <w:rPr>
          <w:rFonts w:ascii="Times New Roman"/>
          <w:b w:val="false"/>
          <w:i w:val="false"/>
          <w:color w:val="000000"/>
          <w:sz w:val="28"/>
        </w:rPr>
        <w:t xml:space="preserve">отбасының (адамның) жан басына шаққандағы табысы мен облыстарда </w:t>
      </w:r>
      <w:r>
        <w:br/>
      </w:r>
      <w:r>
        <w:rPr>
          <w:rFonts w:ascii="Times New Roman"/>
          <w:b w:val="false"/>
          <w:i w:val="false"/>
          <w:color w:val="000000"/>
          <w:sz w:val="28"/>
        </w:rPr>
        <w:t xml:space="preserve">
      </w:t>
      </w:r>
      <w:r>
        <w:rPr>
          <w:rFonts w:ascii="Times New Roman"/>
          <w:b w:val="false"/>
          <w:i w:val="false"/>
          <w:color w:val="000000"/>
          <w:sz w:val="28"/>
        </w:rPr>
        <w:t>белгіленген ең төмен күнкөріс деңгейінің 60 пайызы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Бұл ретте, жан басына шаққандағы табысы кедейлік шегінен төмен отбасына (адамға) ШАК төлеу мынадай тәртіппен жүзеге асырылады:</w:t>
      </w:r>
      <w:r>
        <w:br/>
      </w:r>
      <w:r>
        <w:rPr>
          <w:rFonts w:ascii="Times New Roman"/>
          <w:b w:val="false"/>
          <w:i w:val="false"/>
          <w:color w:val="000000"/>
          <w:sz w:val="28"/>
        </w:rPr>
        <w:t xml:space="preserve">
      </w:t>
      </w:r>
      <w:r>
        <w:rPr>
          <w:rFonts w:ascii="Times New Roman"/>
          <w:b w:val="false"/>
          <w:i w:val="false"/>
          <w:color w:val="000000"/>
          <w:sz w:val="28"/>
        </w:rPr>
        <w:t>1) отбасының жан басына шаққандағы табысы мен облыстарда белгіленген кедейлік шегінің арасындағы айырма жергілікті бюджет қаражаты есебінен қаржыландырылады;</w:t>
      </w:r>
      <w:r>
        <w:br/>
      </w:r>
      <w:r>
        <w:rPr>
          <w:rFonts w:ascii="Times New Roman"/>
          <w:b w:val="false"/>
          <w:i w:val="false"/>
          <w:color w:val="000000"/>
          <w:sz w:val="28"/>
        </w:rPr>
        <w:t xml:space="preserve">
      </w:t>
      </w:r>
      <w:r>
        <w:rPr>
          <w:rFonts w:ascii="Times New Roman"/>
          <w:b w:val="false"/>
          <w:i w:val="false"/>
          <w:color w:val="000000"/>
          <w:sz w:val="28"/>
        </w:rPr>
        <w:t>2) облыстарда белгіленген кедейлік шегі мен ең төмен күнкөріс деңгейінің 60 пайызы арасындағы айырма республикалық бюджеттен берілетін ағымдағы нысаналы трансферттер есебінен.</w:t>
      </w:r>
      <w:r>
        <w:br/>
      </w:r>
      <w:r>
        <w:rPr>
          <w:rFonts w:ascii="Times New Roman"/>
          <w:b w:val="false"/>
          <w:i w:val="false"/>
          <w:color w:val="000000"/>
          <w:sz w:val="28"/>
        </w:rPr>
        <w:t xml:space="preserve">
      </w:t>
      </w:r>
      <w:r>
        <w:rPr>
          <w:rFonts w:ascii="Times New Roman"/>
          <w:b w:val="false"/>
          <w:i w:val="false"/>
          <w:color w:val="000000"/>
          <w:sz w:val="28"/>
        </w:rPr>
        <w:t>Республикалық бюджеттен нысаналы трансферттер бөлінбеген жағдайда ШАК толықтай жергілікті бюджеттен төленеді.</w:t>
      </w:r>
      <w:r>
        <w:br/>
      </w:r>
      <w:r>
        <w:rPr>
          <w:rFonts w:ascii="Times New Roman"/>
          <w:b w:val="false"/>
          <w:i w:val="false"/>
          <w:color w:val="000000"/>
          <w:sz w:val="28"/>
        </w:rPr>
        <w:t xml:space="preserve">
      </w:t>
      </w:r>
      <w:r>
        <w:rPr>
          <w:rFonts w:ascii="Times New Roman"/>
          <w:b w:val="false"/>
          <w:i w:val="false"/>
          <w:color w:val="000000"/>
          <w:sz w:val="28"/>
        </w:rPr>
        <w:t>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xml:space="preserve">
      </w:t>
      </w:r>
      <w:r>
        <w:rPr>
          <w:rFonts w:ascii="Times New Roman"/>
          <w:b w:val="false"/>
          <w:i w:val="false"/>
          <w:color w:val="000000"/>
          <w:sz w:val="28"/>
        </w:rPr>
        <w:t>ШАК отбасының белсенділігін арттырудың әлеуметтік келісімшарты қолданылатын мерзімге беріледі және ай сайын немесе үміткердің өтініші бойынша үш ай үшін бір мезгілде төленеді.</w:t>
      </w:r>
      <w:r>
        <w:br/>
      </w:r>
      <w:r>
        <w:rPr>
          <w:rFonts w:ascii="Times New Roman"/>
          <w:b w:val="false"/>
          <w:i w:val="false"/>
          <w:color w:val="000000"/>
          <w:sz w:val="28"/>
        </w:rPr>
        <w:t xml:space="preserve">
      </w:t>
      </w:r>
      <w:r>
        <w:rPr>
          <w:rFonts w:ascii="Times New Roman"/>
          <w:b w:val="false"/>
          <w:i w:val="false"/>
          <w:color w:val="000000"/>
          <w:sz w:val="28"/>
        </w:rPr>
        <w:t xml:space="preserve">Отбасының белсенділігін арттырудың әлеуметтік келісімшарты алты айға,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оны қосымша алты айға дейін ұзарту мүмкіндігімен жасалады. </w:t>
      </w:r>
      <w:r>
        <w:br/>
      </w:r>
      <w:r>
        <w:rPr>
          <w:rFonts w:ascii="Times New Roman"/>
          <w:b w:val="false"/>
          <w:i w:val="false"/>
          <w:color w:val="000000"/>
          <w:sz w:val="28"/>
        </w:rPr>
        <w:t xml:space="preserve">
      </w:t>
      </w:r>
      <w:r>
        <w:rPr>
          <w:rFonts w:ascii="Times New Roman"/>
          <w:b w:val="false"/>
          <w:i w:val="false"/>
          <w:color w:val="000000"/>
          <w:sz w:val="28"/>
        </w:rPr>
        <w:t>ШАК-тың біржолғы сомасы бұрынғы қарыздарды өтеуге, жылжымайтын тұрғын мүлік сатып алуға 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r>
        <w:br/>
      </w:r>
      <w:r>
        <w:rPr>
          <w:rFonts w:ascii="Times New Roman"/>
          <w:b w:val="false"/>
          <w:i w:val="false"/>
          <w:color w:val="000000"/>
          <w:sz w:val="28"/>
        </w:rPr>
        <w:t xml:space="preserve">
      </w:t>
      </w:r>
      <w:r>
        <w:rPr>
          <w:rFonts w:ascii="Times New Roman"/>
          <w:b w:val="false"/>
          <w:i w:val="false"/>
          <w:color w:val="000000"/>
          <w:sz w:val="28"/>
        </w:rPr>
        <w:t xml:space="preserve">мынадай мазмұндағы 27 – 1- тармақпен толықтырылсын: </w:t>
      </w:r>
      <w:r>
        <w:br/>
      </w:r>
      <w:r>
        <w:rPr>
          <w:rFonts w:ascii="Times New Roman"/>
          <w:b w:val="false"/>
          <w:i w:val="false"/>
          <w:color w:val="000000"/>
          <w:sz w:val="28"/>
        </w:rPr>
        <w:t xml:space="preserve">
      </w:t>
      </w:r>
      <w:r>
        <w:rPr>
          <w:rFonts w:ascii="Times New Roman"/>
          <w:b w:val="false"/>
          <w:i w:val="false"/>
          <w:color w:val="000000"/>
          <w:sz w:val="28"/>
        </w:rPr>
        <w:t>"27-1. Уәкілетті орган мынадай :</w:t>
      </w:r>
      <w:r>
        <w:br/>
      </w:r>
      <w:r>
        <w:rPr>
          <w:rFonts w:ascii="Times New Roman"/>
          <w:b w:val="false"/>
          <w:i w:val="false"/>
          <w:color w:val="000000"/>
          <w:sz w:val="28"/>
        </w:rPr>
        <w:t xml:space="preserve">
      </w:t>
      </w:r>
      <w:r>
        <w:rPr>
          <w:rFonts w:ascii="Times New Roman"/>
          <w:b w:val="false"/>
          <w:i w:val="false"/>
          <w:color w:val="000000"/>
          <w:sz w:val="28"/>
        </w:rPr>
        <w:t>1) "Өрлеу" жобасына қатысушы отбасының белсенділігін арттырудың әлеуметтік келісімшарты мен әлеуметтік келісімшарт бойынша міндеттемелерін орындамаған;</w:t>
      </w:r>
      <w:r>
        <w:br/>
      </w:r>
      <w:r>
        <w:rPr>
          <w:rFonts w:ascii="Times New Roman"/>
          <w:b w:val="false"/>
          <w:i w:val="false"/>
          <w:color w:val="000000"/>
          <w:sz w:val="28"/>
        </w:rPr>
        <w:t xml:space="preserve">
      </w:t>
      </w:r>
      <w:r>
        <w:rPr>
          <w:rFonts w:ascii="Times New Roman"/>
          <w:b w:val="false"/>
          <w:i w:val="false"/>
          <w:color w:val="000000"/>
          <w:sz w:val="28"/>
        </w:rPr>
        <w:t>2) анық емес мәліметтер беруіне байланысты отбасының белсенділігін арттырудың әлеуметтік келісімшарты бұзылған:</w:t>
      </w:r>
      <w:r>
        <w:br/>
      </w:r>
      <w:r>
        <w:rPr>
          <w:rFonts w:ascii="Times New Roman"/>
          <w:b w:val="false"/>
          <w:i w:val="false"/>
          <w:color w:val="000000"/>
          <w:sz w:val="28"/>
        </w:rPr>
        <w:t xml:space="preserve">
      </w:t>
      </w:r>
      <w:r>
        <w:rPr>
          <w:rFonts w:ascii="Times New Roman"/>
          <w:b w:val="false"/>
          <w:i w:val="false"/>
          <w:color w:val="000000"/>
          <w:sz w:val="28"/>
        </w:rPr>
        <w:t>3) алушының банк шоты бойынша үш айдан астам қозғалыс болмаған;</w:t>
      </w:r>
      <w:r>
        <w:br/>
      </w:r>
      <w:r>
        <w:rPr>
          <w:rFonts w:ascii="Times New Roman"/>
          <w:b w:val="false"/>
          <w:i w:val="false"/>
          <w:color w:val="000000"/>
          <w:sz w:val="28"/>
        </w:rPr>
        <w:t xml:space="preserve">
      </w:t>
      </w:r>
      <w:r>
        <w:rPr>
          <w:rFonts w:ascii="Times New Roman"/>
          <w:b w:val="false"/>
          <w:i w:val="false"/>
          <w:color w:val="000000"/>
          <w:sz w:val="28"/>
        </w:rPr>
        <w:t>4) ШАК алушылардың Қазақстан Республикасынан тыс жерлерге тұрақты тұруға кету фактісі туралы мәліметтер, оның ішінде "Жеке тұлғалар" мемлекеттік дерекқорынан анықталған;</w:t>
      </w:r>
      <w:r>
        <w:br/>
      </w:r>
      <w:r>
        <w:rPr>
          <w:rFonts w:ascii="Times New Roman"/>
          <w:b w:val="false"/>
          <w:i w:val="false"/>
          <w:color w:val="000000"/>
          <w:sz w:val="28"/>
        </w:rPr>
        <w:t xml:space="preserve">
      </w:t>
      </w:r>
      <w:r>
        <w:rPr>
          <w:rFonts w:ascii="Times New Roman"/>
          <w:b w:val="false"/>
          <w:i w:val="false"/>
          <w:color w:val="000000"/>
          <w:sz w:val="28"/>
        </w:rPr>
        <w:t>5) қайтыс болған немесе қайтыс болды деп жарияланған адамдар туралы мәліметтер, оның ішінде "Жеке тұлғалар" мемлекеттік дерекқорынан келіп түскен;</w:t>
      </w:r>
      <w:r>
        <w:br/>
      </w:r>
      <w:r>
        <w:rPr>
          <w:rFonts w:ascii="Times New Roman"/>
          <w:b w:val="false"/>
          <w:i w:val="false"/>
          <w:color w:val="000000"/>
          <w:sz w:val="28"/>
        </w:rPr>
        <w:t xml:space="preserve">
      </w:t>
      </w:r>
      <w:r>
        <w:rPr>
          <w:rFonts w:ascii="Times New Roman"/>
          <w:b w:val="false"/>
          <w:i w:val="false"/>
          <w:color w:val="000000"/>
          <w:sz w:val="28"/>
        </w:rPr>
        <w:t>6) жеке басын куәландыратын құжаттың қолданылу мерзімі өтіп кеткен;</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 Бас прокуратурасы ұсынатын хабарсыз кеткен, іздестіріліп жатқан адамдар фактісі, оның ішінде "Жеке тұлғалар" мемлекеттік дерекқорынан анықталған;</w:t>
      </w:r>
      <w:r>
        <w:br/>
      </w:r>
      <w:r>
        <w:rPr>
          <w:rFonts w:ascii="Times New Roman"/>
          <w:b w:val="false"/>
          <w:i w:val="false"/>
          <w:color w:val="000000"/>
          <w:sz w:val="28"/>
        </w:rPr>
        <w:t xml:space="preserve">
      </w:t>
      </w:r>
      <w:r>
        <w:rPr>
          <w:rFonts w:ascii="Times New Roman"/>
          <w:b w:val="false"/>
          <w:i w:val="false"/>
          <w:color w:val="000000"/>
          <w:sz w:val="28"/>
        </w:rPr>
        <w:t>8) қамқоршылықтан (қорғаншылықтан) босатылған және шеттетілген адамдар туралы мәліметтер түскен жағдайларда нысанын орталық атқарушы орган бекітетін ШАК төлемін тоқтату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 Аудандық мәслихат аппаратының басшысы (Г.А. Терехов) осы шешімнің әділет органдарында мемлекеттік тіркелуін, "Әділет" ақпараттық – құқықтық жүйесінде және бұқаралық ақпарат құралдарында оның ресми жариялануын қамтамсыз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В.Козин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bl>
    <w:bookmarkStart w:name="z78" w:id="1"/>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Батыс Қазақстан облысы</w:t>
      </w:r>
      <w:r>
        <w:br/>
      </w:r>
      <w:r>
        <w:rPr>
          <w:rFonts w:ascii="Times New Roman"/>
          <w:b w:val="false"/>
          <w:i w:val="false"/>
          <w:color w:val="000000"/>
          <w:sz w:val="28"/>
        </w:rPr>
        <w:t>әкімінің орынбасары</w:t>
      </w:r>
      <w:r>
        <w:br/>
      </w:r>
      <w:r>
        <w:rPr>
          <w:rFonts w:ascii="Times New Roman"/>
          <w:b w:val="false"/>
          <w:i w:val="false"/>
          <w:color w:val="000000"/>
          <w:sz w:val="28"/>
        </w:rPr>
        <w:t>___________ М.Токжанов</w:t>
      </w:r>
      <w:r>
        <w:br/>
      </w:r>
      <w:r>
        <w:rPr>
          <w:rFonts w:ascii="Times New Roman"/>
          <w:b w:val="false"/>
          <w:i w:val="false"/>
          <w:color w:val="000000"/>
          <w:sz w:val="28"/>
        </w:rPr>
        <w:t>29.04.2016 ж.</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