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1654" w14:textId="11d1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әкімдігінің 2016 жылғы 26 ақпандағы № 175 "Зеленов ауданы әкімі аппаратының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2016 жылғы 24 мамырдағы № 393 қаулысы. Батыс Қазақстан облысының Әділет департаментінде 2016 жылғы 2 маусымда № 4447 болып тіркелді. Күші жойылды - Батыс Қазақстан облысы Зеленов ауданы әкімдігінің 2017 жылғы 10 наурыздағы № 117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ауданы әкімдігінің 10.03.2017 </w:t>
      </w:r>
      <w:r>
        <w:rPr>
          <w:rFonts w:ascii="Times New Roman"/>
          <w:b w:val="false"/>
          <w:i w:val="false"/>
          <w:color w:val="ff0000"/>
          <w:sz w:val="28"/>
        </w:rPr>
        <w:t>№ 117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министрінің 2015 жылғы 29 желтоқсандағы № 13 "Мемлекеттік әкімшілік қызметшілердің қызметін бағалаудың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 жылы 31 желтоқсанда № 12705 болып тіркелген)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ауданы әкімдігінің 2016 жылғы 26 ақпандағы № 175 "Зеленов ауданы әкімі аппаратының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 4311 тіркелген, 2016 жылғы 15 сәуірде "Ауыл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"Зеленов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Қоса беріліп отырған "Зеленов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Зеленов ауданы әкімі аппаратының "Б" корпусы мемлекеттік әкімшілік қызметшілерінің қызметін бағалаудың әдістемесінде: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"Зеленов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Осы "Зеленов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 (бұдан әрі – Әдістеме) Қазақстан Республикасының 2015 жылғы 23 қарашадағы "Қазақстан Республикасының мемлекеттік қызметі туралы"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министрінің 2015 жылғы 29 желтоқсандағы № 13 "Мемлекеттік әкімшілік қызметшілердің қызметін бағалаудың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 жылы 31 желтоқсанда № 12705 болып тіркелген) сәйкес әзірленді және "Зеленов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(бұдан әрі – "Б" корпусының қызметшілері) қызметін бағалаудың алгоритмін айқындайды.".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Зеленов ауданы әкімі аппаратының басшысы (М.Д. 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 аппаратының басшысы М.Д. Залмұқановқа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24 мамырдағы № 393 "Зеленов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мекемесінің және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қаржыланатын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органдардың "Б" корпусы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бағалаудың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26 ақпандағы № 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"Б" корпусы мемлекеттік әкімшілік қызметшісінің жеке жұмыс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(жеке жоспар құрастырылатын кезең)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Т.А.Ә. (болған жағдайда):______________________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лауазымы: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құрылымдық бөлімшесінің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5111"/>
        <w:gridCol w:w="4202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Шаралардың аталуы*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нәтижесі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шаралар мемлекеттік органның стратегиялық мақсатына (мақсаттарына) қол жеткізуге бағытталуын, ол (олар) болмаған жағдайда қызметшінің функционалдық міндеттеріне сәйкестігін есепке ала отыра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Іс-шаралардың саны мен күрделілігі мемлекеттік органға сәйкес келуі тиіс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 (болған жағдайда)______________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Тікелей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 (болған жағдайда)______________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24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393 "Зеленов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мекемесінің және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қаржыланатын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органдардың "Б" корпусы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бағалаудың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26 ақпандағы № 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Бағалау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тоқсан_____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(бағаланатын кезең)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Т.А.Ә. (болған жағдайда):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лауазымы: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құрылымдық бөлімшесінің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Лауазымдық міндеттерді орындау бағасы: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210"/>
        <w:gridCol w:w="1628"/>
        <w:gridCol w:w="1628"/>
        <w:gridCol w:w="2210"/>
        <w:gridCol w:w="1628"/>
        <w:gridCol w:w="1628"/>
        <w:gridCol w:w="522"/>
      </w:tblGrid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Қызметшінің өзін-өзі бағалауы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басшының бағалауы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Көтермеленетін көрсеткіштер мен қызмет түрлері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Көтермеленетін көрсеткіштер мен қызмет түрлері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бағалау нәтижесі: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нәтижесі: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 (болған жағдайда)______________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Тікелей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 (болған жағдайда)______________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24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393 "Зеленов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мекемесінің және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қаржыланатын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органдардың "Б" корпусы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бағалаудың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26 ақпандағы № 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Бағалау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(бағаланатын жыл)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Т.А.Ә. (болған жағдайда):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лауазымы: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құрылымдық бөлімшесінің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Жеке жоспарды орындау бағасы: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2098"/>
        <w:gridCol w:w="4006"/>
        <w:gridCol w:w="2603"/>
        <w:gridCol w:w="1580"/>
        <w:gridCol w:w="787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Қызметшінің өзін-өзі бағалау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бағалау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2-ден 5 ке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 (болған жағдайда)______________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Тікелей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 (болған жағдайда)______________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24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393 "Зеленов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мекемесінің және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қаржыланатын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органдардың "Б" корпусы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бағалаудың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26 ақпандағы № 175 Зеленов ауданы әкімдігінің қаулысымен бекітілген</w:t>
            </w:r>
          </w:p>
        </w:tc>
      </w:tr>
    </w:tbl>
    <w:bookmarkStart w:name="z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Айналмалы бағалау нәтижелері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(бағаланатын жыл)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Т.А.Ә. (болған жағдайда):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лауазымы: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құрылымдық бөлімшесінің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4"/>
        <w:gridCol w:w="2314"/>
        <w:gridCol w:w="5567"/>
        <w:gridCol w:w="2105"/>
      </w:tblGrid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Құзіреттін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Әрекеттестікке икемділігі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Бағынышты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жоспарлай білу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негіздей білу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 жұмыс істей білу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24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393 "Зеленов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мекемесінің және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қаржыланатын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органдардың "Б" корпусы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бағалаудың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7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26 ақпандағы № 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Бағалау жөніндегі комиссия отырысының хаттамасы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(мемлекеттік органның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(бағалау түрі: тоқсандық /жылдық және бағаланатын кезең (тоқсан және (немесе) жыл)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4136"/>
        <w:gridCol w:w="1854"/>
        <w:gridCol w:w="3733"/>
        <w:gridCol w:w="1048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Қызметшілердің Т.А.Ә.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нәтижелері туралы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бағалау нәтижелеріне түзетулері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ұсыныстары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қорытындысы: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Тексерген: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хатшысы: ___________________________ Күні: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Т.А.Ә. (болған жағдайда),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төрағасы: ___________________________ Күні: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(Т.А.Ә. (болған жағдайда),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мүшесі: _____________________________ Күні: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(Т.А.Ә. (болған жағдайда),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