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9f0ef" w14:textId="359f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2016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әкімдігінің 2016 жылғы 21 қаңтардағы № 22 қаулысы. Батыс Қазақстан облысының Әділет департаментінде 2016 жылғы 24 ақпанда № 4269 болып тіркелді. Күші жойылды - Батыс Қазақстан облысы Казталов ауданы әкімдігінің 2017 жылғы 23 маусымдағы № 178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Казталов ауданы әкімдігінің 23.06.2017 </w:t>
      </w:r>
      <w:r>
        <w:rPr>
          <w:rFonts w:ascii="Times New Roman"/>
          <w:b w:val="false"/>
          <w:i w:val="false"/>
          <w:color w:val="ff0000"/>
          <w:sz w:val="28"/>
        </w:rPr>
        <w:t>№ 178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2007 жылғы 27 шілдедегі </w:t>
      </w:r>
      <w:r>
        <w:rPr>
          <w:rFonts w:ascii="Times New Roman"/>
          <w:b w:val="false"/>
          <w:i w:val="false"/>
          <w:color w:val="000000"/>
          <w:sz w:val="28"/>
        </w:rPr>
        <w:t>"Білім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2016 жылға мектепке дейінгі тәрбие мен оқытуға мемлекеттік білім беру тапсырысын,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Казталов ауданы әкімі аппаратының басшысы (А. Берденов)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З. Мажитоваға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Құтхожин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 жылғы 21 қаңтардағы № 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2016 жылға мектепке дейінгі тәрбие мен оқытуға мемлекеттік білім беру тапсырысын,</w:t>
      </w:r>
      <w:r>
        <w:br/>
      </w:r>
      <w:r>
        <w:rPr>
          <w:rFonts w:ascii="Times New Roman"/>
          <w:b/>
          <w:i w:val="false"/>
          <w:color w:val="000000"/>
        </w:rPr>
        <w:t>жан басына 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6"/>
        <w:gridCol w:w="1283"/>
        <w:gridCol w:w="3090"/>
        <w:gridCol w:w="1149"/>
        <w:gridCol w:w="1906"/>
        <w:gridCol w:w="1907"/>
        <w:gridCol w:w="2219"/>
      </w:tblGrid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аумақтық орналасуы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тәрбиеленушілер саны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 ата-ананың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(жергілікті бюджет)</w:t>
            </w:r>
          </w:p>
          <w:bookmarkEnd w:id="3"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Жалпақтал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"Ертегі" бөбекжайы"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Талдыапан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"Балбөбек" бөбекжайы"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42 640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Жалпақтал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"Балдәурен" бөбекжайы"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Ақпатер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"Балапан" балабақшасы"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31 148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Жаңажол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"Шаттық" бөбекжайы"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25 682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Қошанкөл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"Қарлығаш" бөбекжайы"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24 083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Бостандық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"Айгөлек" бөбекжайы"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Казталов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"Ақбота" бөбекжайы"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30 615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Казталов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аудандық білім бөлімінің "Жадыра" балалар бақшасы" Казталов аудандық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32 448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Қайыңды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"Балдырған бөбекжайы"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29 330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Қараоба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"Арай" балабақшасы"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Болашақ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"Жұлдыз" балабақшасы"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40 241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 (республикалық бюджет)</w:t>
            </w:r>
          </w:p>
          <w:bookmarkEnd w:id="16"/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Әжібай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"Ақтілек" бөбекжайы"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4 950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Тереңкөл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"Жігер" бөбекжай-балабақшасы"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44 314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Қарасу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"Ақжелкен" бөбекжай-балабақшасы"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28 687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28 687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 ауданы, Казталов ауылы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"Казталов ауданы әкімдігі Казталов ауданының білім беру бөлімінің "Нұрбалапан" бөбекжай-балабақшасы" мемлекеттік коммуналдық қазыналық кәсіпорны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25 573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