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e0c2" w14:textId="2aee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2016 жылғы 25 қаңтардағы № 13 қаулысы. Батыс Қазақстан облысының Әділет департаментінде 2016 жылғы 26 ақпанда № 4272 болып тіркелді. Күші жойылды - Батыс Қазақстан облысы Қаратөбе ауданы әкімдігінің 2017 жылғы 10 ақпандағы № 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Қаратөбе ауданы әкімдігінің 10.02.2017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Қосымшаға сәйкес 2016 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Қаратөбе ауданы әкiмдiгiнiң 2015 жылғы 15 қаңтардағы № 10 "2015 жылға 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туралы" (Нормативтік құқықтық актілерді мемлекеттік тіркеу тізілімінде № 3805 тіркелген, 2015 жылғы 13 ақпанда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(К.Суйеугалиев)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С.Өмірзақовқа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қаңтардағы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1432"/>
        <w:gridCol w:w="3015"/>
        <w:gridCol w:w="1162"/>
        <w:gridCol w:w="1927"/>
        <w:gridCol w:w="1928"/>
        <w:gridCol w:w="2334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және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ұйымдарына ата–ананың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"Қаратөбе ауданының әкімдігінің Қаратөбе ауданының білім беру бөлімінің "Балдырған" бөбекжайы –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"Жазира" бөбекжайы –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Шөптікөл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"Шұғыла" бөбекжайы –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селолық округіндегі "Қарлығаш" балалар бақшасы МКҚК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Қарақамыс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округіндегі "Айгөлек"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селолық округіндегі "Балбұлақ"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селолық округіндегі "Балапан"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Сулыкөл ауылдық округіндегі "Раушан" балалар бақшасы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Р/с – реттік 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МКҚК – мемлекеттік коммуналдық қазыналық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