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60c22" w14:textId="e960c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аудандық мәслихатының 2013 жылғы 26 наурыздағы № 9-2 "Қаратөбе ауданында аз қамтамасыз етілген отбасыларға (азаматтарға) тұрғын үй көмегін көрсетудің мөлшерін және тәртібін айқындау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аудандық мәслихатының 2016 жылғы 28 маусымдағы № 4-3 шешімі. Батыс Қазақстан облысының Әділет департаментінде 2016 жылғы 15 шілдеде № 4477 болып тіркелді. Күші жойылды - Батыс Қазақстан облысы Қаратөбе аудандық мәслихатының 2024 жылғы 22 ақпандағы № 12-2 шешімімен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Қаратөбе аудандық мәслихатының 22.02.2024 </w:t>
      </w:r>
      <w:r>
        <w:rPr>
          <w:rFonts w:ascii="Times New Roman"/>
          <w:b w:val="false"/>
          <w:i w:val="false"/>
          <w:color w:val="000000"/>
          <w:sz w:val="28"/>
        </w:rPr>
        <w:t>№ 12-2</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Қаратөбе аудандық мәслихатының 2013 жылғы 26 наурыздағы № 9-2 "Қаратөбе ауданында аз қамтамасыз етілген отбасыларға (азаматтарға) тұрғын үй көмегін көрсетудің мөлшерін және тәртібін айқындау Қағидасын бекіту туралы" (Нормативтік құқықтық актілерді мемлекеттік тіркеу тізілімінде № 3279 тіркелген, 2013 жылғы 8 мамырда "Қаратөбе өңірі"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Осы шешім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көрсетілген шешіммен бекітілген Қаратөбе ауданында аз қамтамасыз етілген отбасыларға (азаматтарға) тұрғын үй көмегін көрсетудің мөлшерін және тәртібін айқындау Қағидасында:</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бесінші абзацы алынып тасталсын;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 Тұрғын үйді (тұрғын ғимаратты) күтіп-ұстауға арналған шығыстарға, жалға алған тұрғын үйді пайдаланғаны үшін шекті жол берілетін шығыстар үлесі отбасының (азаматының) жиынтық табысынан он пайыз мөлшерінде, сонымен қатар телекоммуникация желісіне қосылған телефон үшін абоненттік төлемақыны ұлғайту бөлігіндегі байланыс қызметі үшін шекті жол берілетін шығыстар үлесі отбасының (азаматтың) жиынтық табысынан бес пайыз мөлшерінде белгіленеді.";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оныншы абзацы алынып тасталсын.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Аудандық мәслихат аппаратының басшысы (Ж. Жангазиев)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Осы шешім алғашқы ресми жарияланған күннен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Меңдешов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Сүйеуғалиев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