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cd3e" w14:textId="677c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2016 жылғы 11 қарашадағы № 179 қаулысы. Батыс Қазақстан облысының Әділет департаментінде 2016 жылғы 25 қарашада № 4602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 - 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сәуірдегі, </w:t>
      </w:r>
      <w:r>
        <w:rPr>
          <w:rFonts w:ascii="Times New Roman"/>
          <w:b w:val="false"/>
          <w:i w:val="false"/>
          <w:color w:val="000000"/>
          <w:sz w:val="28"/>
        </w:rPr>
        <w:t>"Әділет органдары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2002 жылғы 18 наурыздағы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басшысы (Ж.Сұлтан) осы қаулының әділет органдарында мемлекеттік тіркелуін, "Әділет" ақпараттық – 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С.Өмірзақовқа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11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179 Қаратөбе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әкімдігінің кейбір күші жойылған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Қаратөбе ауданы әкімдігінің 2012 жылғы 21 ақпандағы № 40 "Бас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 7-9-116 тіркелген, 2012 жылғы 20 сәуірдегі № 16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облысы Қаратөбе ауданы әкімдігінің 2012 жылғы 21 ақпандағы № 41 "Мүгедектер үшін жұмыс орындарына квота белгілеу туралы" (Нормативтік құқықтық актілерді мемлекеттік тіркеу тізілімінде № 7-9-117 тіркелген, 2012 жылғы 20 сәуірдегі № 16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Батыс Қазақстан облысы Қаратөбе ауданы әкімдігінің 2016 жылғы 25 қаңтардағы № 11 "Қаратөбе ауданы бойынша 2016 жылға арналған қоғамдық жұмыстарды ұйымдастыру туралы" (нормативтік құқықтық актілерді мемлекеттік тіркеу тізілімінде № 4259 тіркелген, 2016 жылғы 19 ақпандағы № 7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Батыс Қазақстан облысы Қаратөбе ауданы әкімдігінің 2016 жылғы 25 қаңтардағы № 12 "Қаратөбе ауданы бойынша нысаналы топтарға жататын адамдардың қосымша тізбесін белгілеу туралы" (нормативтік құқықтық актілерді мемлекеттік тіркеу тізілімінде № 4265 тіркелген, 2016 жылғы 29 ақпандағы № 9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