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1f65" w14:textId="3271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2016 жылғы 27 мамырдағы № 196 қаулысы. Батыс Қазақстан облысының Әділет департаментінде 2016 жылғы 7 шілдеде № 4464 болып тіркелді. Күші жойылды - Батыс Қазақстан облысы Сырым ауданы әкімдігінің 2018 жылғы 14 маусымдағы № 191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Сырым ауданы әкімдігінің 14.06.2018 </w:t>
      </w:r>
      <w:r>
        <w:rPr>
          <w:rFonts w:ascii="Times New Roman"/>
          <w:b w:val="false"/>
          <w:i w:val="false"/>
          <w:color w:val="000000"/>
          <w:sz w:val="28"/>
        </w:rPr>
        <w:t>№ 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2016 жылға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Сырым ауданы әкімдігінің 2015 жылғы 14 шілдедегі № 236 "2015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№3983 тіркелген, 2015 жылғы 20 тамыздағы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(Е. Сарсенов)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 Саркуловқа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27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3297"/>
        <w:gridCol w:w="1223"/>
        <w:gridCol w:w="2027"/>
        <w:gridCol w:w="2028"/>
        <w:gridCol w:w="2360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аудандық білім беру бөлімінің "Айналайын" балабақшасы" мемлекеттік коммуналдық қазыналық кәсіпорны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аудандық білім беру бөлімінің "Балдырған" балабақшасы" мемлекеттік коммуналдық қазыналық кәсіпорны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Абай орта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М.Қаналиев атындағы Алғабас орта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Бұлан орта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Жанша Досмұхамедов атындағы орта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Абдолла Жұмағалиев атындағы Жосалы орта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Қособа орта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Сырым орта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Талдыбұлақ орта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Тасқұдық негізгі мектеп-балабақша кешені"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