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2bf4" w14:textId="5ee2b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2015 жылғы 24 желтоқсандағы № 33-2 "2016-2018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2016 жылғы 10 қазандағы № 7-1 шешімі. Батыс Қазақстан облысының Әділет департаментінде 2016 жылғы 14 қазанда № 4579 болып тіркелді. Күші жойылды - Батыс Қазақстан облысы Сырым аудандық мәслихатының 2017 жылғы 10 наурыздағы № 12-4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Сырым аудандық мәслихатының 10.03.2017 </w:t>
      </w:r>
      <w:r>
        <w:rPr>
          <w:rFonts w:ascii="Times New Roman"/>
          <w:b w:val="false"/>
          <w:i w:val="false"/>
          <w:color w:val="ff0000"/>
          <w:sz w:val="28"/>
        </w:rPr>
        <w:t>№ 12-4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Сырым аудандық мәслихатының 2015 жылғы 24 желтоқсандағы № 33-2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(Нормативтық құқықтық актілерді мемлекеттік тіркеу тізілімінде №4230 тіркелген, 2016 жылғы 29 қаңтарда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3 851 571 мың теңге:</w:t>
      </w:r>
      <w:r>
        <w:br/>
      </w:r>
      <w:r>
        <w:rPr>
          <w:rFonts w:ascii="Times New Roman"/>
          <w:b w:val="false"/>
          <w:i w:val="false"/>
          <w:color w:val="000000"/>
          <w:sz w:val="28"/>
        </w:rPr>
        <w:t>
      </w:t>
      </w:r>
      <w:r>
        <w:rPr>
          <w:rFonts w:ascii="Times New Roman"/>
          <w:b w:val="false"/>
          <w:i w:val="false"/>
          <w:color w:val="000000"/>
          <w:sz w:val="28"/>
        </w:rPr>
        <w:t>салықтық түсімдер – 367 574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5 783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4 578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3 473 636 мың теңге;</w:t>
      </w:r>
      <w:r>
        <w:br/>
      </w:r>
      <w:r>
        <w:rPr>
          <w:rFonts w:ascii="Times New Roman"/>
          <w:b w:val="false"/>
          <w:i w:val="false"/>
          <w:color w:val="000000"/>
          <w:sz w:val="28"/>
        </w:rPr>
        <w:t>
      </w:t>
      </w:r>
      <w:r>
        <w:rPr>
          <w:rFonts w:ascii="Times New Roman"/>
          <w:b w:val="false"/>
          <w:i w:val="false"/>
          <w:color w:val="000000"/>
          <w:sz w:val="28"/>
        </w:rPr>
        <w:t>2) шығындар – 3 862 519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31 316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44 541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13 225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- 42 264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42 264 мың теңге;</w:t>
      </w:r>
      <w:r>
        <w:br/>
      </w:r>
      <w:r>
        <w:rPr>
          <w:rFonts w:ascii="Times New Roman"/>
          <w:b w:val="false"/>
          <w:i w:val="false"/>
          <w:color w:val="000000"/>
          <w:sz w:val="28"/>
        </w:rPr>
        <w:t>
      </w:t>
      </w:r>
      <w:r>
        <w:rPr>
          <w:rFonts w:ascii="Times New Roman"/>
          <w:b w:val="false"/>
          <w:i w:val="false"/>
          <w:color w:val="000000"/>
          <w:sz w:val="28"/>
        </w:rPr>
        <w:t>қарыздар түсімі – 44 541 мың теңге;</w:t>
      </w:r>
      <w:r>
        <w:br/>
      </w:r>
      <w:r>
        <w:rPr>
          <w:rFonts w:ascii="Times New Roman"/>
          <w:b w:val="false"/>
          <w:i w:val="false"/>
          <w:color w:val="000000"/>
          <w:sz w:val="28"/>
        </w:rPr>
        <w:t>
      </w:t>
      </w:r>
      <w:r>
        <w:rPr>
          <w:rFonts w:ascii="Times New Roman"/>
          <w:b w:val="false"/>
          <w:i w:val="false"/>
          <w:color w:val="000000"/>
          <w:sz w:val="28"/>
        </w:rPr>
        <w:t>қарыздарды өтеу – 21 559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19 282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"3. 2016 жылға арналған аудандық бюджетке бөлінетін нысаналы республикалық, облыстық трансферттердің және кредиттердің жалпы сомасы 1 409 633 мың теңге көлемінде қарастырылсын:</w:t>
      </w:r>
      <w:r>
        <w:br/>
      </w:r>
      <w:r>
        <w:rPr>
          <w:rFonts w:ascii="Times New Roman"/>
          <w:b w:val="false"/>
          <w:i w:val="false"/>
          <w:color w:val="000000"/>
          <w:sz w:val="28"/>
        </w:rPr>
        <w:t>
      </w:t>
      </w:r>
      <w:r>
        <w:rPr>
          <w:rFonts w:ascii="Times New Roman"/>
          <w:b w:val="false"/>
          <w:i w:val="false"/>
          <w:color w:val="000000"/>
          <w:sz w:val="28"/>
        </w:rPr>
        <w:t>1) республикалық бюджет трансферттер сомасы – 700 371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 11 390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бөлімінің штат санын ұстауға – 1 627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171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 ету нормаларын көбейтуге – 3 363 мың теңге;</w:t>
      </w:r>
      <w:r>
        <w:br/>
      </w:r>
      <w:r>
        <w:rPr>
          <w:rFonts w:ascii="Times New Roman"/>
          <w:b w:val="false"/>
          <w:i w:val="false"/>
          <w:color w:val="000000"/>
          <w:sz w:val="28"/>
        </w:rPr>
        <w:t>
      </w:t>
      </w:r>
      <w:r>
        <w:rPr>
          <w:rFonts w:ascii="Times New Roman"/>
          <w:b w:val="false"/>
          <w:i w:val="false"/>
          <w:color w:val="000000"/>
          <w:sz w:val="28"/>
        </w:rPr>
        <w:t>жергілікті бюджеттерден қаржыландырылатын азаматтық қызметшілерге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 498 658 мың теңге;</w:t>
      </w:r>
      <w:r>
        <w:br/>
      </w:r>
      <w:r>
        <w:rPr>
          <w:rFonts w:ascii="Times New Roman"/>
          <w:b w:val="false"/>
          <w:i w:val="false"/>
          <w:color w:val="000000"/>
          <w:sz w:val="28"/>
        </w:rPr>
        <w:t>
      </w:t>
      </w:r>
      <w:r>
        <w:rPr>
          <w:rFonts w:ascii="Times New Roman"/>
          <w:b w:val="false"/>
          <w:i w:val="false"/>
          <w:color w:val="000000"/>
          <w:sz w:val="28"/>
        </w:rPr>
        <w:t>мемлекеттік әкімшілік қызметшілер еңбек ақысының денгейін арттыруға – 48 000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органының бөлімшесін ұстауға – 5 366 мың теңге;</w:t>
      </w:r>
      <w:r>
        <w:br/>
      </w:r>
      <w:r>
        <w:rPr>
          <w:rFonts w:ascii="Times New Roman"/>
          <w:b w:val="false"/>
          <w:i w:val="false"/>
          <w:color w:val="000000"/>
          <w:sz w:val="28"/>
        </w:rPr>
        <w:t>
      </w:t>
      </w:r>
      <w:r>
        <w:rPr>
          <w:rFonts w:ascii="Times New Roman"/>
          <w:b w:val="false"/>
          <w:i w:val="false"/>
          <w:color w:val="000000"/>
          <w:sz w:val="28"/>
        </w:rPr>
        <w:t>экономикалық орнықтылықты қамтамасыз етуге – 42 746 мың теңге;</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жобалауға, дамытуға және (немесе) жайластыруға – 89 050 мың теңге.</w:t>
      </w:r>
      <w:r>
        <w:br/>
      </w:r>
      <w:r>
        <w:rPr>
          <w:rFonts w:ascii="Times New Roman"/>
          <w:b w:val="false"/>
          <w:i w:val="false"/>
          <w:color w:val="000000"/>
          <w:sz w:val="28"/>
        </w:rPr>
        <w:t>
      </w:t>
      </w:r>
      <w:r>
        <w:rPr>
          <w:rFonts w:ascii="Times New Roman"/>
          <w:b w:val="false"/>
          <w:i w:val="false"/>
          <w:color w:val="000000"/>
          <w:sz w:val="28"/>
        </w:rPr>
        <w:t>2) облыстық бюджет трансферттер сомасы – 664 721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 – 7 593 мың теңге;</w:t>
      </w:r>
      <w:r>
        <w:br/>
      </w:r>
      <w:r>
        <w:rPr>
          <w:rFonts w:ascii="Times New Roman"/>
          <w:b w:val="false"/>
          <w:i w:val="false"/>
          <w:color w:val="000000"/>
          <w:sz w:val="28"/>
        </w:rPr>
        <w:t>
      </w:t>
      </w:r>
      <w:r>
        <w:rPr>
          <w:rFonts w:ascii="Times New Roman"/>
          <w:b w:val="false"/>
          <w:i w:val="false"/>
          <w:color w:val="000000"/>
          <w:sz w:val="28"/>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қолдауға – 1 022 мың теңге;</w:t>
      </w:r>
      <w:r>
        <w:br/>
      </w:r>
      <w:r>
        <w:rPr>
          <w:rFonts w:ascii="Times New Roman"/>
          <w:b w:val="false"/>
          <w:i w:val="false"/>
          <w:color w:val="000000"/>
          <w:sz w:val="28"/>
        </w:rPr>
        <w:t>
      </w:t>
      </w:r>
      <w:r>
        <w:rPr>
          <w:rFonts w:ascii="Times New Roman"/>
          <w:b w:val="false"/>
          <w:i w:val="false"/>
          <w:color w:val="000000"/>
          <w:sz w:val="28"/>
        </w:rPr>
        <w:t>білім беру ұйымдарында бейнебақылау жүйесін орнатуға – 1 600 мың теңге;</w:t>
      </w:r>
      <w:r>
        <w:br/>
      </w:r>
      <w:r>
        <w:rPr>
          <w:rFonts w:ascii="Times New Roman"/>
          <w:b w:val="false"/>
          <w:i w:val="false"/>
          <w:color w:val="000000"/>
          <w:sz w:val="28"/>
        </w:rPr>
        <w:t>
      </w:t>
      </w:r>
      <w:r>
        <w:rPr>
          <w:rFonts w:ascii="Times New Roman"/>
          <w:b w:val="false"/>
          <w:i w:val="false"/>
          <w:color w:val="000000"/>
          <w:sz w:val="28"/>
        </w:rPr>
        <w:t>жалпы білім беретін мектептерге компьютер сатып алуға – 12 192 мың теңге;</w:t>
      </w:r>
      <w:r>
        <w:br/>
      </w:r>
      <w:r>
        <w:rPr>
          <w:rFonts w:ascii="Times New Roman"/>
          <w:b w:val="false"/>
          <w:i w:val="false"/>
          <w:color w:val="000000"/>
          <w:sz w:val="28"/>
        </w:rPr>
        <w:t>
      </w:t>
      </w:r>
      <w:r>
        <w:rPr>
          <w:rFonts w:ascii="Times New Roman"/>
          <w:b w:val="false"/>
          <w:i w:val="false"/>
          <w:color w:val="000000"/>
          <w:sz w:val="28"/>
        </w:rPr>
        <w:t xml:space="preserve">балалар мен жасөспірімдерге спорт бойынша қосымша білім беруге – 26 330 мың теңге; </w:t>
      </w:r>
      <w:r>
        <w:br/>
      </w:r>
      <w:r>
        <w:rPr>
          <w:rFonts w:ascii="Times New Roman"/>
          <w:b w:val="false"/>
          <w:i w:val="false"/>
          <w:color w:val="000000"/>
          <w:sz w:val="28"/>
        </w:rPr>
        <w:t>
      </w:t>
      </w:r>
      <w:r>
        <w:rPr>
          <w:rFonts w:ascii="Times New Roman"/>
          <w:b w:val="false"/>
          <w:i w:val="false"/>
          <w:color w:val="000000"/>
          <w:sz w:val="28"/>
        </w:rPr>
        <w:t>Аралтөбе ауылының әлеуметтік нысандарын газдандыруға – 22 124 мың теңге;</w:t>
      </w:r>
      <w:r>
        <w:br/>
      </w:r>
      <w:r>
        <w:rPr>
          <w:rFonts w:ascii="Times New Roman"/>
          <w:b w:val="false"/>
          <w:i w:val="false"/>
          <w:color w:val="000000"/>
          <w:sz w:val="28"/>
        </w:rPr>
        <w:t>
      </w:t>
      </w:r>
      <w:r>
        <w:rPr>
          <w:rFonts w:ascii="Times New Roman"/>
          <w:b w:val="false"/>
          <w:i w:val="false"/>
          <w:color w:val="000000"/>
          <w:sz w:val="28"/>
        </w:rPr>
        <w:t>Жамбыл ауылының әлеуметтік нысандарын газдандыруға – 14 243 мың теңге;</w:t>
      </w:r>
      <w:r>
        <w:br/>
      </w:r>
      <w:r>
        <w:rPr>
          <w:rFonts w:ascii="Times New Roman"/>
          <w:b w:val="false"/>
          <w:i w:val="false"/>
          <w:color w:val="000000"/>
          <w:sz w:val="28"/>
        </w:rPr>
        <w:t>
      </w:t>
      </w:r>
      <w:r>
        <w:rPr>
          <w:rFonts w:ascii="Times New Roman"/>
          <w:b w:val="false"/>
          <w:i w:val="false"/>
          <w:color w:val="000000"/>
          <w:sz w:val="28"/>
        </w:rPr>
        <w:t>Қарақұдық ауылының әлеуметтік нысандарын газдандыруға – 1 000 мың теңге;</w:t>
      </w:r>
      <w:r>
        <w:br/>
      </w:r>
      <w:r>
        <w:rPr>
          <w:rFonts w:ascii="Times New Roman"/>
          <w:b w:val="false"/>
          <w:i w:val="false"/>
          <w:color w:val="000000"/>
          <w:sz w:val="28"/>
        </w:rPr>
        <w:t>
      </w:t>
      </w:r>
      <w:r>
        <w:rPr>
          <w:rFonts w:ascii="Times New Roman"/>
          <w:b w:val="false"/>
          <w:i w:val="false"/>
          <w:color w:val="000000"/>
          <w:sz w:val="28"/>
        </w:rPr>
        <w:t>Көздіқара ауылының әлеуметтік нысандарын газдандыруға – 7 762 мың теңге;</w:t>
      </w:r>
      <w:r>
        <w:br/>
      </w:r>
      <w:r>
        <w:rPr>
          <w:rFonts w:ascii="Times New Roman"/>
          <w:b w:val="false"/>
          <w:i w:val="false"/>
          <w:color w:val="000000"/>
          <w:sz w:val="28"/>
        </w:rPr>
        <w:t>
      </w:t>
      </w:r>
      <w:r>
        <w:rPr>
          <w:rFonts w:ascii="Times New Roman"/>
          <w:b w:val="false"/>
          <w:i w:val="false"/>
          <w:color w:val="000000"/>
          <w:sz w:val="28"/>
        </w:rPr>
        <w:t>Қызылағаш ауылының әлеуметтік нысандарын газдандыруға – 10 112 мың теңге;</w:t>
      </w:r>
      <w:r>
        <w:br/>
      </w:r>
      <w:r>
        <w:rPr>
          <w:rFonts w:ascii="Times New Roman"/>
          <w:b w:val="false"/>
          <w:i w:val="false"/>
          <w:color w:val="000000"/>
          <w:sz w:val="28"/>
        </w:rPr>
        <w:t>
      </w:t>
      </w:r>
      <w:r>
        <w:rPr>
          <w:rFonts w:ascii="Times New Roman"/>
          <w:b w:val="false"/>
          <w:i w:val="false"/>
          <w:color w:val="000000"/>
          <w:sz w:val="28"/>
        </w:rPr>
        <w:t>Тамды ауылының әлеуметтік нысандарын газдандыруға – 10 549 мың теңге;</w:t>
      </w:r>
      <w:r>
        <w:br/>
      </w:r>
      <w:r>
        <w:rPr>
          <w:rFonts w:ascii="Times New Roman"/>
          <w:b w:val="false"/>
          <w:i w:val="false"/>
          <w:color w:val="000000"/>
          <w:sz w:val="28"/>
        </w:rPr>
        <w:t>
      </w:t>
      </w:r>
      <w:r>
        <w:rPr>
          <w:rFonts w:ascii="Times New Roman"/>
          <w:b w:val="false"/>
          <w:i w:val="false"/>
          <w:color w:val="000000"/>
          <w:sz w:val="28"/>
        </w:rPr>
        <w:t>Бұлдырты ауылының әлеуметтік нысандарын газдандыруға – 64 674 мың теңге;</w:t>
      </w:r>
      <w:r>
        <w:br/>
      </w:r>
      <w:r>
        <w:rPr>
          <w:rFonts w:ascii="Times New Roman"/>
          <w:b w:val="false"/>
          <w:i w:val="false"/>
          <w:color w:val="000000"/>
          <w:sz w:val="28"/>
        </w:rPr>
        <w:t>
      </w:t>
      </w:r>
      <w:r>
        <w:rPr>
          <w:rFonts w:ascii="Times New Roman"/>
          <w:b w:val="false"/>
          <w:i w:val="false"/>
          <w:color w:val="000000"/>
          <w:sz w:val="28"/>
        </w:rPr>
        <w:t>Көгеріс ауылының әлеуметтік нысандарын газдандыруға – 6 800 мың теңге;</w:t>
      </w:r>
      <w:r>
        <w:br/>
      </w:r>
      <w:r>
        <w:rPr>
          <w:rFonts w:ascii="Times New Roman"/>
          <w:b w:val="false"/>
          <w:i w:val="false"/>
          <w:color w:val="000000"/>
          <w:sz w:val="28"/>
        </w:rPr>
        <w:t>
      </w:t>
      </w:r>
      <w:r>
        <w:rPr>
          <w:rFonts w:ascii="Times New Roman"/>
          <w:b w:val="false"/>
          <w:i w:val="false"/>
          <w:color w:val="000000"/>
          <w:sz w:val="28"/>
        </w:rPr>
        <w:t>Қоңыр ауылының әлеуметтік нысандарын газдандыруға – 23 543 мың теңге;</w:t>
      </w:r>
      <w:r>
        <w:br/>
      </w:r>
      <w:r>
        <w:rPr>
          <w:rFonts w:ascii="Times New Roman"/>
          <w:b w:val="false"/>
          <w:i w:val="false"/>
          <w:color w:val="000000"/>
          <w:sz w:val="28"/>
        </w:rPr>
        <w:t>
      </w:t>
      </w:r>
      <w:r>
        <w:rPr>
          <w:rFonts w:ascii="Times New Roman"/>
          <w:b w:val="false"/>
          <w:i w:val="false"/>
          <w:color w:val="000000"/>
          <w:sz w:val="28"/>
        </w:rPr>
        <w:t>Бұлан ауылының әлеуметтік нысандарын газдандыруға – 58 181 мың теңге;</w:t>
      </w:r>
      <w:r>
        <w:br/>
      </w:r>
      <w:r>
        <w:rPr>
          <w:rFonts w:ascii="Times New Roman"/>
          <w:b w:val="false"/>
          <w:i w:val="false"/>
          <w:color w:val="000000"/>
          <w:sz w:val="28"/>
        </w:rPr>
        <w:t>
      </w:t>
      </w:r>
      <w:r>
        <w:rPr>
          <w:rFonts w:ascii="Times New Roman"/>
          <w:b w:val="false"/>
          <w:i w:val="false"/>
          <w:color w:val="000000"/>
          <w:sz w:val="28"/>
        </w:rPr>
        <w:t>Жымпиты ауылының Қаратаев көшесінің автомобиль жолын орташа жөндеуге – 18 902 мың теңге;</w:t>
      </w:r>
      <w:r>
        <w:br/>
      </w:r>
      <w:r>
        <w:rPr>
          <w:rFonts w:ascii="Times New Roman"/>
          <w:b w:val="false"/>
          <w:i w:val="false"/>
          <w:color w:val="000000"/>
          <w:sz w:val="28"/>
        </w:rPr>
        <w:t>
      </w:t>
      </w:r>
      <w:r>
        <w:rPr>
          <w:rFonts w:ascii="Times New Roman"/>
          <w:b w:val="false"/>
          <w:i w:val="false"/>
          <w:color w:val="000000"/>
          <w:sz w:val="28"/>
        </w:rPr>
        <w:t>Жымпиты ауылының Датов көшесінің автомобиль жолын орташа жөндеуге – 41 153 мың теңге;</w:t>
      </w:r>
      <w:r>
        <w:br/>
      </w:r>
      <w:r>
        <w:rPr>
          <w:rFonts w:ascii="Times New Roman"/>
          <w:b w:val="false"/>
          <w:i w:val="false"/>
          <w:color w:val="000000"/>
          <w:sz w:val="28"/>
        </w:rPr>
        <w:t>
      </w:t>
      </w:r>
      <w:r>
        <w:rPr>
          <w:rFonts w:ascii="Times New Roman"/>
          <w:b w:val="false"/>
          <w:i w:val="false"/>
          <w:color w:val="000000"/>
          <w:sz w:val="28"/>
        </w:rPr>
        <w:t>Жымпиты ауылының Амангельді көшесінің автомобиль жолын орташа жөндеуге – 43 965 мың теңге;</w:t>
      </w:r>
      <w:r>
        <w:br/>
      </w:r>
      <w:r>
        <w:rPr>
          <w:rFonts w:ascii="Times New Roman"/>
          <w:b w:val="false"/>
          <w:i w:val="false"/>
          <w:color w:val="000000"/>
          <w:sz w:val="28"/>
        </w:rPr>
        <w:t>
      </w:t>
      </w:r>
      <w:r>
        <w:rPr>
          <w:rFonts w:ascii="Times New Roman"/>
          <w:b w:val="false"/>
          <w:i w:val="false"/>
          <w:color w:val="000000"/>
          <w:sz w:val="28"/>
        </w:rPr>
        <w:t>Жымпиты ауылының Сейфуллин көшесінің автомобиль жолын орташа жөндеуге – 63 457 мың теңге;</w:t>
      </w:r>
      <w:r>
        <w:br/>
      </w:r>
      <w:r>
        <w:rPr>
          <w:rFonts w:ascii="Times New Roman"/>
          <w:b w:val="false"/>
          <w:i w:val="false"/>
          <w:color w:val="000000"/>
          <w:sz w:val="28"/>
        </w:rPr>
        <w:t>
      </w:t>
      </w:r>
      <w:r>
        <w:rPr>
          <w:rFonts w:ascii="Times New Roman"/>
          <w:b w:val="false"/>
          <w:i w:val="false"/>
          <w:color w:val="000000"/>
          <w:sz w:val="28"/>
        </w:rPr>
        <w:t>Жымпиты ауылының Абай және Есенжанов көшелерінің автомобиль жолдарын орташа жөндеуге – 56 996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 ағымдағы жөндеу және күтіп ұстауға – 26 000 мың теңге;</w:t>
      </w:r>
      <w:r>
        <w:br/>
      </w:r>
      <w:r>
        <w:rPr>
          <w:rFonts w:ascii="Times New Roman"/>
          <w:b w:val="false"/>
          <w:i w:val="false"/>
          <w:color w:val="000000"/>
          <w:sz w:val="28"/>
        </w:rPr>
        <w:t>
      </w:t>
      </w:r>
      <w:r>
        <w:rPr>
          <w:rFonts w:ascii="Times New Roman"/>
          <w:b w:val="false"/>
          <w:i w:val="false"/>
          <w:color w:val="000000"/>
          <w:sz w:val="28"/>
        </w:rPr>
        <w:t>Жымпиты ауылына "Кенащы" жер асты су-кен орнынан сумен қамту жүйесінің құрылысына жобалық-сметалық құжаттама жасақтауға және инженерлік-геодезиялық, инженерлік-геологиялық ізденістер жүргізуге – 12 284 мың теңге;</w:t>
      </w:r>
      <w:r>
        <w:br/>
      </w:r>
      <w:r>
        <w:rPr>
          <w:rFonts w:ascii="Times New Roman"/>
          <w:b w:val="false"/>
          <w:i w:val="false"/>
          <w:color w:val="000000"/>
          <w:sz w:val="28"/>
        </w:rPr>
        <w:t>
      </w:t>
      </w:r>
      <w:r>
        <w:rPr>
          <w:rFonts w:ascii="Times New Roman"/>
          <w:b w:val="false"/>
          <w:i w:val="false"/>
          <w:color w:val="000000"/>
          <w:sz w:val="28"/>
        </w:rPr>
        <w:t>Қособа ауылының мектеп-балабақшасын күрделі жөндеуге – 24 281 мың теңге;</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жобалауға, дамытуға және (немесе) жайластыруға – 1 000 мың теңге;</w:t>
      </w:r>
      <w:r>
        <w:br/>
      </w:r>
      <w:r>
        <w:rPr>
          <w:rFonts w:ascii="Times New Roman"/>
          <w:b w:val="false"/>
          <w:i w:val="false"/>
          <w:color w:val="000000"/>
          <w:sz w:val="28"/>
        </w:rPr>
        <w:t>
      </w:t>
      </w:r>
      <w:r>
        <w:rPr>
          <w:rFonts w:ascii="Times New Roman"/>
          <w:b w:val="false"/>
          <w:i w:val="false"/>
          <w:color w:val="000000"/>
          <w:sz w:val="28"/>
        </w:rPr>
        <w:t>ұлттық біріңғай тестілеуге, "iTest", "BilimLand", "iMektep" дайындық бағдарламасы бойынша виртуалды білім берудің кешенін пайдалануға қызмет ақысын төлеуге – 190 мың теңге;</w:t>
      </w:r>
      <w:r>
        <w:br/>
      </w:r>
      <w:r>
        <w:rPr>
          <w:rFonts w:ascii="Times New Roman"/>
          <w:b w:val="false"/>
          <w:i w:val="false"/>
          <w:color w:val="000000"/>
          <w:sz w:val="28"/>
        </w:rPr>
        <w:t>
      </w:t>
      </w:r>
      <w:r>
        <w:rPr>
          <w:rFonts w:ascii="Times New Roman"/>
          <w:b w:val="false"/>
          <w:i w:val="false"/>
          <w:color w:val="000000"/>
          <w:sz w:val="28"/>
        </w:rPr>
        <w:t>кәмелеттік жасқа толмағандар арасындағы суицидтың алдын алу жобасын жүзеге асыруға – 575 мың теңге;</w:t>
      </w:r>
      <w:r>
        <w:br/>
      </w:r>
      <w:r>
        <w:rPr>
          <w:rFonts w:ascii="Times New Roman"/>
          <w:b w:val="false"/>
          <w:i w:val="false"/>
          <w:color w:val="000000"/>
          <w:sz w:val="28"/>
        </w:rPr>
        <w:t>
      </w:t>
      </w:r>
      <w:r>
        <w:rPr>
          <w:rFonts w:ascii="Times New Roman"/>
          <w:b w:val="false"/>
          <w:i w:val="false"/>
          <w:color w:val="000000"/>
          <w:sz w:val="28"/>
        </w:rPr>
        <w:t>аудандағы мектептерде көптілдікті енгізуге – 4 741 мың теңге;</w:t>
      </w:r>
      <w:r>
        <w:br/>
      </w:r>
      <w:r>
        <w:rPr>
          <w:rFonts w:ascii="Times New Roman"/>
          <w:b w:val="false"/>
          <w:i w:val="false"/>
          <w:color w:val="000000"/>
          <w:sz w:val="28"/>
        </w:rPr>
        <w:t>
      </w:t>
      </w:r>
      <w:r>
        <w:rPr>
          <w:rFonts w:ascii="Times New Roman"/>
          <w:b w:val="false"/>
          <w:i w:val="false"/>
          <w:color w:val="000000"/>
          <w:sz w:val="28"/>
        </w:rPr>
        <w:t>жалпы білім беретін мектептердің оқу үдерісіне "Роботтық техника" элективтік бағам енгізуге – 14 821 мың теңге;</w:t>
      </w:r>
      <w:r>
        <w:br/>
      </w:r>
      <w:r>
        <w:rPr>
          <w:rFonts w:ascii="Times New Roman"/>
          <w:b w:val="false"/>
          <w:i w:val="false"/>
          <w:color w:val="000000"/>
          <w:sz w:val="28"/>
        </w:rPr>
        <w:t>
      </w:t>
      </w:r>
      <w:r>
        <w:rPr>
          <w:rFonts w:ascii="Times New Roman"/>
          <w:b w:val="false"/>
          <w:i w:val="false"/>
          <w:color w:val="000000"/>
          <w:sz w:val="28"/>
        </w:rPr>
        <w:t>спорт ұйымдары бойынша тамақтану нормасының өсуіне байланысты қосымша қажеттілікке – 2 049 мың теңге;</w:t>
      </w:r>
      <w:r>
        <w:br/>
      </w:r>
      <w:r>
        <w:rPr>
          <w:rFonts w:ascii="Times New Roman"/>
          <w:b w:val="false"/>
          <w:i w:val="false"/>
          <w:color w:val="000000"/>
          <w:sz w:val="28"/>
        </w:rPr>
        <w:t>
      </w:t>
      </w:r>
      <w:r>
        <w:rPr>
          <w:rFonts w:ascii="Times New Roman"/>
          <w:b w:val="false"/>
          <w:i w:val="false"/>
          <w:color w:val="000000"/>
          <w:sz w:val="28"/>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құнының 50 пайызын иелеріне өтеуге – 29 461 мың теңге;</w:t>
      </w:r>
      <w:r>
        <w:br/>
      </w:r>
      <w:r>
        <w:rPr>
          <w:rFonts w:ascii="Times New Roman"/>
          <w:b w:val="false"/>
          <w:i w:val="false"/>
          <w:color w:val="000000"/>
          <w:sz w:val="28"/>
        </w:rPr>
        <w:t>
      </w:t>
      </w:r>
      <w:r>
        <w:rPr>
          <w:rFonts w:ascii="Times New Roman"/>
          <w:b w:val="false"/>
          <w:i w:val="false"/>
          <w:color w:val="000000"/>
          <w:sz w:val="28"/>
        </w:rPr>
        <w:t>анықталмаған сібір жарасы көмiнділері орындарын анықтауға және зертханалық зерттеулер жүргізуге – 14 620 мың теңге;</w:t>
      </w:r>
      <w:r>
        <w:br/>
      </w:r>
      <w:r>
        <w:rPr>
          <w:rFonts w:ascii="Times New Roman"/>
          <w:b w:val="false"/>
          <w:i w:val="false"/>
          <w:color w:val="000000"/>
          <w:sz w:val="28"/>
        </w:rPr>
        <w:t>
      </w:t>
      </w:r>
      <w:r>
        <w:rPr>
          <w:rFonts w:ascii="Times New Roman"/>
          <w:b w:val="false"/>
          <w:i w:val="false"/>
          <w:color w:val="000000"/>
          <w:sz w:val="28"/>
        </w:rPr>
        <w:t>Жымпиты ауылының Қажымұқан және Мұхит көшелерінің автомобиль жолдарын орташа жөндеуге – 41 197 мың теңге;</w:t>
      </w:r>
      <w:r>
        <w:br/>
      </w:r>
      <w:r>
        <w:rPr>
          <w:rFonts w:ascii="Times New Roman"/>
          <w:b w:val="false"/>
          <w:i w:val="false"/>
          <w:color w:val="000000"/>
          <w:sz w:val="28"/>
        </w:rPr>
        <w:t>
      </w:t>
      </w:r>
      <w:r>
        <w:rPr>
          <w:rFonts w:ascii="Times New Roman"/>
          <w:b w:val="false"/>
          <w:i w:val="false"/>
          <w:color w:val="000000"/>
          <w:sz w:val="28"/>
        </w:rPr>
        <w:t>оқулықтарды сатып алуға және жеткізуге – 1 304 мың теңге;</w:t>
      </w:r>
      <w:r>
        <w:br/>
      </w:r>
      <w:r>
        <w:rPr>
          <w:rFonts w:ascii="Times New Roman"/>
          <w:b w:val="false"/>
          <w:i w:val="false"/>
          <w:color w:val="000000"/>
          <w:sz w:val="28"/>
        </w:rPr>
        <w:t>
      </w:t>
      </w:r>
      <w:r>
        <w:rPr>
          <w:rFonts w:ascii="Times New Roman"/>
          <w:b w:val="false"/>
          <w:i w:val="false"/>
          <w:color w:val="000000"/>
          <w:sz w:val="28"/>
        </w:rPr>
        <w:t>3) бюджеттік кредиттер сомасы – 44 541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асыруға берілетін бюджеттік кредиттер – 44 541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және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С.Токмамбетов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2016 жылғы 10 қазандағы№ 7-1</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№33-2 шешіміне 1- қосымша</w:t>
            </w:r>
          </w:p>
        </w:tc>
      </w:tr>
    </w:tbl>
    <w:bookmarkStart w:name="z79" w:id="0"/>
    <w:p>
      <w:pPr>
        <w:spacing w:after="0"/>
        <w:ind w:left="0"/>
        <w:jc w:val="left"/>
      </w:pPr>
      <w:r>
        <w:rPr>
          <w:rFonts w:ascii="Times New Roman"/>
          <w:b/>
          <w:i w:val="false"/>
          <w:color w:val="000000"/>
        </w:rPr>
        <w:t xml:space="preserve"> 2016 жылға арналған аудандық бюджет</w:t>
      </w:r>
    </w:p>
    <w:bookmarkEnd w:id="0"/>
    <w:bookmarkStart w:name="z80"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25"/>
        <w:gridCol w:w="1028"/>
        <w:gridCol w:w="1028"/>
        <w:gridCol w:w="5980"/>
        <w:gridCol w:w="28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3 851 571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367 574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Мемлекеттік меншiктен түсетін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 бойынша сыйақылар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3 473 636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3 473 636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3 473 636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Кiшi функция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3 862 519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344 051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284 407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79 769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79 769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179 179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1 991 976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1 795 540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1 747 379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1 628 408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113 294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113 294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әлеуметтік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421 653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шаруашылық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268 586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247 619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218 988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көркейту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санитариясын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мекендердi абаттандыру мен көгалдандыру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мекендердi абаттандыру және көгалдандыру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366 507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180 336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180 336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180 336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31 095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173 034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48 458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268 642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Кiшi функция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42 264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iшкi қарыздар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келiсiм-шарттары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Кiшi функция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